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ed84" w14:textId="1a7e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ауданында 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2018 жылғы 1 тамыздағы № 172/8 қаулысы. Павлодар облысының Әділет департаментінде 2018 жылғы 14 тамызда № 6038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каңтардағы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ауданында 2018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А. Дисюповаға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ауданында 2018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3718"/>
        <w:gridCol w:w="1420"/>
        <w:gridCol w:w="2735"/>
        <w:gridCol w:w="3340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атаулары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шығын бағасы (теңге)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 әкімдігі Равнополь ауылдық округі әкімі аппаратының "Айгөлек" сәбилер бақшасы" коммуналдық мемлекеттік қазыналық кәсіпорны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29240,74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- 7500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 әкімдігі, Новопокров ауылдық округы әкімінің аппаратының "Ақбота" балабақшасы" коммуналдық мемлекеттік қазынашылық кәсіпорны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34430,82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- 7500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әкімдігі Успен ауылдық округінің әкімі аппаратының "Балапан" балабақшасы коммуналдық мемлекеттік қазыналық кәсіпорны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34545,56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- 7500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"№ 2 Успен жалпы орта білім беру мектебі"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15547,78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"Қаратай жалпы орта білім беру мектебі"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24880,21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"Белоусов жалпы орта білім беру мектебі"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47637,25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"Богатырь негізгі жалпы білім беру мектебі" коммуналдық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32057,69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"Лозовой жалпы орта білім беру мектебі"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16019,23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"Ольгин жалпы орта білім беру мектебі"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24970,59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"Равнополь негізгі жалпы білім беру мектебі"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31161,11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"Вознесен жалпы орта білім беру мектебі"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"Дмитриев бастауыш жалпы білім беру мектебі" коммуналдық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45645,83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"Павлов жалпы орта білім беру мектебі"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24295,83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"Новопокров негізгі жалпы білім беру мектебі" коммуналдық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21820,83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"Тимирязев жалпы орта білім беру мектебі"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"Таволжан жалпы орта білім беру мектебі"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29384,26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"Ковалев негізгі жалпы білім беру мектебі" коммуналдық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16854,17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"Қозыкеткен жалпы орта білім беру мектебі" мемлекеттік мекемесі (шағын орталық)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26182,69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 - 6500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