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6bc60" w14:textId="656b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Чигиринов ауылдық округінің Есілбай ауылындағы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ауданы Чигиринов ауылдық округі әкімінің 2018 жылғы 12 қарашадағы № 12-ш шешімі. Павлодар облысының Әділет департаментінде 2018 жылғы 4 желтоқсанда № 6132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Чигиринов ауылдық округі Есілбай ауылы тұрғындарының пікірін ескере отырып және 2017 жылғы 25 қазандағы облыстық ономастика комиссиясының қорытындысы негізінде, Чигиринов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Шарбақты ауданының Чигиринов ауылдық округі Есілбай ауылындағы "Школьная" көшесінің: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1-45 аралағындағы нөмірлі үйлер "Тәуелсіздік"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46-75 аралағындағы нөмірлі үйлер "Мәңгілік ел"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76-100 аралағындағы нөмірлі үйлер "Ынтымақ" көшесі;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101-148 аралағындағы нөмірлі үйлер "Әділет" көшесі деп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Чигиринов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