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5b2ac" w14:textId="d65b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 Мемлекеттік сәулет-құрылыс бақылауы басқармасы" коммуналдық мемлекеттік мекемесін құру туралы" 2015 жылғы 30 қаңтардағы № 1/52 қаулысының құрылымдық элементінің күші жойылды деп тану туралы</w:t>
      </w:r>
    </w:p>
    <w:p>
      <w:pPr>
        <w:spacing w:after="0"/>
        <w:ind w:left="0"/>
        <w:jc w:val="both"/>
      </w:pPr>
      <w:r>
        <w:rPr>
          <w:rFonts w:ascii="Times New Roman"/>
          <w:b w:val="false"/>
          <w:i w:val="false"/>
          <w:color w:val="000000"/>
          <w:sz w:val="28"/>
        </w:rPr>
        <w:t>Алматы қаласы әкімдігінің 2018 жылғы 18 мамырдағы № 2/209 қаулысы. Алматы қаласының Әділет департаментінде 2018 жылғы 31 мамырда № 1479 болып тіркелді</w:t>
      </w:r>
    </w:p>
    <w:p>
      <w:pPr>
        <w:spacing w:after="0"/>
        <w:ind w:left="0"/>
        <w:jc w:val="both"/>
      </w:pPr>
      <w:r>
        <w:rPr>
          <w:rFonts w:ascii="Times New Roman"/>
          <w:b w:val="false"/>
          <w:i w:val="false"/>
          <w:color w:val="000000"/>
          <w:sz w:val="28"/>
        </w:rPr>
        <w:t xml:space="preserve">
      Қазақстан Республикасы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әкімдігі ҚАУЛЫ ЕТЕДІ:</w:t>
      </w:r>
    </w:p>
    <w:bookmarkStart w:name="z1" w:id="0"/>
    <w:p>
      <w:pPr>
        <w:spacing w:after="0"/>
        <w:ind w:left="0"/>
        <w:jc w:val="both"/>
      </w:pPr>
      <w:r>
        <w:rPr>
          <w:rFonts w:ascii="Times New Roman"/>
          <w:b w:val="false"/>
          <w:i w:val="false"/>
          <w:color w:val="000000"/>
          <w:sz w:val="28"/>
        </w:rPr>
        <w:t xml:space="preserve">
      1. Алматы қаласы әкімдігінің "Алматы қаласы Мемлекеттік сәулет-құрылыс бақылауы басқармасы" коммуналдық мемлекеттік мекемесін құру туралы" 2015 жылғы 30 қаңтардағы № 1/52 </w:t>
      </w:r>
      <w:r>
        <w:rPr>
          <w:rFonts w:ascii="Times New Roman"/>
          <w:b w:val="false"/>
          <w:i w:val="false"/>
          <w:color w:val="000000"/>
          <w:sz w:val="28"/>
        </w:rPr>
        <w:t>қаулысы</w:t>
      </w:r>
      <w:r>
        <w:rPr>
          <w:rFonts w:ascii="Times New Roman"/>
          <w:b w:val="false"/>
          <w:i w:val="false"/>
          <w:color w:val="000000"/>
          <w:sz w:val="28"/>
        </w:rPr>
        <w:t xml:space="preserve"> 2 тармағының (нормативтік құқықтық актілерді мемлекеттік тіркеу Тізілімінде 2015 жылғы 4 ақпанда № 1120 болып тіркелген, 2015 жылғы 7 ақпанда "Алматы ақшамы" және "Вечерний Алматы" газеттерінде жарияланған) күші жойылды деп танылсын.</w:t>
      </w:r>
    </w:p>
    <w:bookmarkEnd w:id="0"/>
    <w:p>
      <w:pPr>
        <w:spacing w:after="0"/>
        <w:ind w:left="0"/>
        <w:jc w:val="both"/>
      </w:pPr>
      <w:r>
        <w:rPr>
          <w:rFonts w:ascii="Times New Roman"/>
          <w:b w:val="false"/>
          <w:i w:val="false"/>
          <w:color w:val="000000"/>
          <w:sz w:val="28"/>
        </w:rPr>
        <w:t>
      2. Алматы қаласы әкімдігінің 2017 жылғы 5 желтоқсандағы № 4/512 "Алматы қаласы Мемлекеттік сәулет-құрылыс бақылауы басқармасы" коммуналдық мемлекеттік мекемесін құру туралы" 2015 жылғы 30 қаңтардағы № 1/52 қаулысының құрылымдық элементінің күші жойылды деп тану туралы" қаулысы бұзылсын.</w:t>
      </w:r>
    </w:p>
    <w:p>
      <w:pPr>
        <w:spacing w:after="0"/>
        <w:ind w:left="0"/>
        <w:jc w:val="both"/>
      </w:pPr>
      <w:r>
        <w:rPr>
          <w:rFonts w:ascii="Times New Roman"/>
          <w:b w:val="false"/>
          <w:i w:val="false"/>
          <w:color w:val="000000"/>
          <w:sz w:val="28"/>
        </w:rPr>
        <w:t>
      3. "Алматы қаласы Мемлекеттік сәулет-құрылыс бақылауы басқармасы" коммуналдық мемлекеттік мекемесі Қазақстан Республикасының заңнамасымен белгіленген тәртіпте осы қаулыны әділет органдарында мемлекеттік тіркеуді, кейіннен мерзімді ресми баспа басылымдарында, Қазақстан Республикасы нормативтік құқықтық актілерінің Эталондық бақылау банкінде және Алматы қаласы әкімдігінің интернет-ресурсында ресми жариялауды қамтамасыз етсін.</w:t>
      </w:r>
    </w:p>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С. Мәкежановқа жүктелсін.</w:t>
      </w:r>
    </w:p>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