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cc97" w14:textId="8accc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кәсiптiк және орта бiлiмнен кейiнгi бiлiмi бар кадрларды даярлауға арналған мемлекеттiк бiлiм беру тапсырысын орналастыру бойынша конкурсқа құжаттарды қабылдау" мемлекеттiк көрсетiлетiн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25 мамырдағы № 2/227 қаулысы. Алматы қаласы Әділет департаментінде 2018 жылғы 8 маусымдағы № 1486 болып тіркелді. Күші жойылды - Алматы қаласы әкімдігінің 2020 жылғы 28 желтоқсандағы № 4/620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28.12.2020 № 4/620 (алғаш ресми жарияланған күннен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Қазақстан Республикасының 2013 жылғы 15 сәуiрдегi "Мемлекеттiк көрсетiлетiн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сәйкес, Алматы қаласының әкiмдiгi ҚАУЛЫ ЕТЕДI:</w:t>
      </w:r>
    </w:p>
    <w:p>
      <w:pPr>
        <w:spacing w:after="0"/>
        <w:ind w:left="0"/>
        <w:jc w:val="both"/>
      </w:pPr>
      <w:r>
        <w:rPr>
          <w:rFonts w:ascii="Times New Roman"/>
          <w:b w:val="false"/>
          <w:i w:val="false"/>
          <w:color w:val="000000"/>
          <w:sz w:val="28"/>
        </w:rPr>
        <w:t xml:space="preserve">
      1. Қоса берiлiп отырған "Техникалық, кәсiптiк және орта бiлiмнен кейiнгi бiлiмi бар кадрларды даярлауға арналған мемлекеттiк бiлiм беру тапсырысын орналастыру бойынша конкурсқа құжаттарды қабылдау" мемлекеттiк көрсетiлетiн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p>
    <w:p>
      <w:pPr>
        <w:spacing w:after="0"/>
        <w:ind w:left="0"/>
        <w:jc w:val="both"/>
      </w:pPr>
      <w:r>
        <w:rPr>
          <w:rFonts w:ascii="Times New Roman"/>
          <w:b w:val="false"/>
          <w:i w:val="false"/>
          <w:color w:val="000000"/>
          <w:sz w:val="28"/>
        </w:rPr>
        <w:t>
      2. Алматы қаласы Білім басқармасы Қазақстан Республикасының заңнамасымен белгiленген тәртiпте осы қаулыны әдiлет органдарында мемлекеттiк тiркеудi, кейiннен мерзiмдi баспа басылымдарында, Қазақстан Республикасы нормативтiк құқықтық актiлерiнiң эталондық бақылау банкiнде және Алматы қаласы әкiмдiгiнiң ресми интернет-ресурсында ресми жариялауды қамтамасыз етсiн.</w:t>
      </w:r>
    </w:p>
    <w:p>
      <w:pPr>
        <w:spacing w:after="0"/>
        <w:ind w:left="0"/>
        <w:jc w:val="both"/>
      </w:pPr>
      <w:r>
        <w:rPr>
          <w:rFonts w:ascii="Times New Roman"/>
          <w:b w:val="false"/>
          <w:i w:val="false"/>
          <w:color w:val="000000"/>
          <w:sz w:val="28"/>
        </w:rPr>
        <w:t>
      3. Осы қаулының орындалуын бақылау Алматы қаласы әкімінің орынбасары А. Қырықбаевқа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Алматы қаласының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әкiмдiгiнiң 2018 жылғы</w:t>
            </w:r>
            <w:r>
              <w:br/>
            </w:r>
            <w:r>
              <w:rPr>
                <w:rFonts w:ascii="Times New Roman"/>
                <w:b w:val="false"/>
                <w:i w:val="false"/>
                <w:color w:val="000000"/>
                <w:sz w:val="20"/>
              </w:rPr>
              <w:t>25 мамырдағы № 2/227</w:t>
            </w:r>
            <w:r>
              <w:br/>
            </w:r>
            <w:r>
              <w:rPr>
                <w:rFonts w:ascii="Times New Roman"/>
                <w:b w:val="false"/>
                <w:i w:val="false"/>
                <w:color w:val="000000"/>
                <w:sz w:val="20"/>
              </w:rPr>
              <w:t>қаулысымен бекітілді</w:t>
            </w:r>
          </w:p>
        </w:tc>
      </w:tr>
    </w:tbl>
    <w:bookmarkStart w:name="z2" w:id="0"/>
    <w:p>
      <w:pPr>
        <w:spacing w:after="0"/>
        <w:ind w:left="0"/>
        <w:jc w:val="left"/>
      </w:pPr>
      <w:r>
        <w:rPr>
          <w:rFonts w:ascii="Times New Roman"/>
          <w:b/>
          <w:i w:val="false"/>
          <w:color w:val="000000"/>
        </w:rPr>
        <w:t xml:space="preserve"> "Техникалық, кәсiптiк және орта бiлiмнен кейiнгi бiлiмi бар кадрларды</w:t>
      </w:r>
      <w:r>
        <w:br/>
      </w:r>
      <w:r>
        <w:rPr>
          <w:rFonts w:ascii="Times New Roman"/>
          <w:b/>
          <w:i w:val="false"/>
          <w:color w:val="000000"/>
        </w:rPr>
        <w:t>даярлауға арналған мемлекеттiк бiлiм беру тапсырысын орналастыру</w:t>
      </w:r>
      <w:r>
        <w:br/>
      </w:r>
      <w:r>
        <w:rPr>
          <w:rFonts w:ascii="Times New Roman"/>
          <w:b/>
          <w:i w:val="false"/>
          <w:color w:val="000000"/>
        </w:rPr>
        <w:t>бойынша конкурсқа құжаттарды қабылдау" мемлекеттік көрсетілетін</w:t>
      </w:r>
      <w:r>
        <w:br/>
      </w:r>
      <w:r>
        <w:rPr>
          <w:rFonts w:ascii="Times New Roman"/>
          <w:b/>
          <w:i w:val="false"/>
          <w:color w:val="000000"/>
        </w:rPr>
        <w:t>қызмет регламенті 1. Жалпы ережелер</w:t>
      </w:r>
    </w:p>
    <w:bookmarkEnd w:id="0"/>
    <w:p>
      <w:pPr>
        <w:spacing w:after="0"/>
        <w:ind w:left="0"/>
        <w:jc w:val="both"/>
      </w:pPr>
      <w:r>
        <w:rPr>
          <w:rFonts w:ascii="Times New Roman"/>
          <w:b w:val="false"/>
          <w:i w:val="false"/>
          <w:color w:val="000000"/>
          <w:sz w:val="28"/>
        </w:rPr>
        <w:t xml:space="preserve">
      1. "Техникалық, кәсiптiк және орта бiлiмнен кейiнгi бiлiмi бар кадрларды даярлауға арналған мемлекеттiк бiлiм беру тапсырысын орналастыру бойынша конкурсқа құжаттарды қабылдау" мемлекеттік көрсетілетін қызметін (бұдан әрі – мемлекеттік көрсетілетін қызмет) "Алматы қаласы Білім басқармасы" коммуналдық мемлекеттік мекемесі (бұдан әрі - көрсетілетін қызметті беруші) Қазақстан Республикасы Білім және ғылым министрінің 2017 жылғы 7 тамыздағы № 397 </w:t>
      </w:r>
      <w:r>
        <w:rPr>
          <w:rFonts w:ascii="Times New Roman"/>
          <w:b w:val="false"/>
          <w:i w:val="false"/>
          <w:color w:val="000000"/>
          <w:sz w:val="28"/>
        </w:rPr>
        <w:t>бұйрығымен</w:t>
      </w:r>
      <w:r>
        <w:rPr>
          <w:rFonts w:ascii="Times New Roman"/>
          <w:b w:val="false"/>
          <w:i w:val="false"/>
          <w:color w:val="000000"/>
          <w:sz w:val="28"/>
        </w:rPr>
        <w:t xml:space="preserve"> бекітілген "Техникалық, кәсiптiк және орта бiлiмнен кейiнгi бiлiмi бар кадрларды даярлауға арналған мемлекеттiк бiлiм беру тапсырысын орналастыру бойынша конкурсқа құжаттарды қабылдау" мемлекеттік көрсетілетін қызмет стандартының (бұдан әрі – Стандарт) негізінде көрсетеді.</w:t>
      </w:r>
    </w:p>
    <w:p>
      <w:pPr>
        <w:spacing w:after="0"/>
        <w:ind w:left="0"/>
        <w:jc w:val="both"/>
      </w:pPr>
      <w:r>
        <w:rPr>
          <w:rFonts w:ascii="Times New Roman"/>
          <w:b w:val="false"/>
          <w:i w:val="false"/>
          <w:color w:val="000000"/>
          <w:sz w:val="28"/>
        </w:rPr>
        <w:t>
      Өтiнiштерді қабылдау және мемлекеттік қызмет көрсету нәтижесін беру көрсетiлетiн қызметтi берушiнiң кеңсесi арқылы жүзеге асырылады.</w:t>
      </w:r>
    </w:p>
    <w:p>
      <w:pPr>
        <w:spacing w:after="0"/>
        <w:ind w:left="0"/>
        <w:jc w:val="both"/>
      </w:pPr>
      <w:r>
        <w:rPr>
          <w:rFonts w:ascii="Times New Roman"/>
          <w:b w:val="false"/>
          <w:i w:val="false"/>
          <w:color w:val="000000"/>
          <w:sz w:val="28"/>
        </w:rPr>
        <w:t>
      2. Мемлекеттiк қызметті көрсету нысаны: қағаз жүзінде.</w:t>
      </w:r>
    </w:p>
    <w:p>
      <w:pPr>
        <w:spacing w:after="0"/>
        <w:ind w:left="0"/>
        <w:jc w:val="both"/>
      </w:pPr>
      <w:r>
        <w:rPr>
          <w:rFonts w:ascii="Times New Roman"/>
          <w:b w:val="false"/>
          <w:i w:val="false"/>
          <w:color w:val="000000"/>
          <w:sz w:val="28"/>
        </w:rPr>
        <w:t xml:space="preserve">
      3. Мемлекеттік қызметті көрсету нәтижесі – білім беру ұйымдарындағы техникалық, кәсіптік және орта білімнен кейінгі білімі бар кадрларды даярлауға арналған мемлекеттік білім беру тапсырысын орналастыру бойынша конкурсқа құжаттар қабылдау туралы хабарлама еркін нысан бойынша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Мемлекеттiк қызмет көрсету нәтижесiн беру нысаны: қағаз жүзiнде.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іс-қимыл тәртібінің сипаттамасы</w:t>
      </w:r>
    </w:p>
    <w:p>
      <w:pPr>
        <w:spacing w:after="0"/>
        <w:ind w:left="0"/>
        <w:jc w:val="both"/>
      </w:pPr>
      <w:r>
        <w:rPr>
          <w:rFonts w:ascii="Times New Roman"/>
          <w:b w:val="false"/>
          <w:i w:val="false"/>
          <w:color w:val="000000"/>
          <w:sz w:val="28"/>
        </w:rPr>
        <w:t xml:space="preserve">
      4. Көрсетілетін қызметті берушінің көрсетілетін қызметті алушыдан өтінішті және мемлекеттік қызметті көрсету үшін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5. Мемлекеттiк қызмет көрсету процесiнiң құрамына кiретiн әрбiр рәсiмнiң (iс-қимылдың) мазмұны, оны орындаудың ұзақтығы:</w:t>
      </w:r>
    </w:p>
    <w:p>
      <w:pPr>
        <w:spacing w:after="0"/>
        <w:ind w:left="0"/>
        <w:jc w:val="both"/>
      </w:pPr>
      <w:r>
        <w:rPr>
          <w:rFonts w:ascii="Times New Roman"/>
          <w:b w:val="false"/>
          <w:i w:val="false"/>
          <w:color w:val="000000"/>
          <w:sz w:val="28"/>
        </w:rPr>
        <w:t xml:space="preserve">
      1) көрсетілетін қызметті алушының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 ұсынуы,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кеңсе қызметкерiнің қабылданған құжаттарды көрсетілетін қызметті беруші басшысының қарауына беруі, рәсімнің ұзақтығы – 1 жұмыс күні;</w:t>
      </w:r>
    </w:p>
    <w:p>
      <w:pPr>
        <w:spacing w:after="0"/>
        <w:ind w:left="0"/>
        <w:jc w:val="both"/>
      </w:pPr>
      <w:r>
        <w:rPr>
          <w:rFonts w:ascii="Times New Roman"/>
          <w:b w:val="false"/>
          <w:i w:val="false"/>
          <w:color w:val="000000"/>
          <w:sz w:val="28"/>
        </w:rPr>
        <w:t>
      3) көрсетілетін қызметті беруші маманының мемлекеттік қызмет көрсету нәтижесiн әзірлеуі, рәсімнің ұзақтығы – 8 жұмыс күні;</w:t>
      </w:r>
    </w:p>
    <w:p>
      <w:pPr>
        <w:spacing w:after="0"/>
        <w:ind w:left="0"/>
        <w:jc w:val="both"/>
      </w:pPr>
      <w:r>
        <w:rPr>
          <w:rFonts w:ascii="Times New Roman"/>
          <w:b w:val="false"/>
          <w:i w:val="false"/>
          <w:color w:val="000000"/>
          <w:sz w:val="28"/>
        </w:rPr>
        <w:t>
      4) көрсетілетін қызметті алушыға мемлекеттік қызмет көрсету нәтижесiн беру, рәсімнің ұзақтығы - 1 жұмыс күні.</w:t>
      </w:r>
    </w:p>
    <w:p>
      <w:pPr>
        <w:spacing w:after="0"/>
        <w:ind w:left="0"/>
        <w:jc w:val="both"/>
      </w:pPr>
      <w:r>
        <w:rPr>
          <w:rFonts w:ascii="Times New Roman"/>
          <w:b w:val="false"/>
          <w:i w:val="false"/>
          <w:color w:val="000000"/>
          <w:sz w:val="28"/>
        </w:rPr>
        <w:t>
      6. Келесi рәсiмдi (iс-қимылды) орындауды бастауға негiз болатын мемлекеттiк қызмет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тиісті құжаттардың қабылданғаны туралы қолхат беру;</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қызметті берушінің маманына орындауға беру үшін жауапты маманды анықтауы;</w:t>
      </w:r>
    </w:p>
    <w:p>
      <w:pPr>
        <w:spacing w:after="0"/>
        <w:ind w:left="0"/>
        <w:jc w:val="both"/>
      </w:pPr>
      <w:r>
        <w:rPr>
          <w:rFonts w:ascii="Times New Roman"/>
          <w:b w:val="false"/>
          <w:i w:val="false"/>
          <w:color w:val="000000"/>
          <w:sz w:val="28"/>
        </w:rPr>
        <w:t>
      3) көрсетілетін қызметті берушінің басшысына мемлекеттік қызмет көрсету нәтижесіне қол қойғызу;</w:t>
      </w:r>
    </w:p>
    <w:p>
      <w:pPr>
        <w:spacing w:after="0"/>
        <w:ind w:left="0"/>
        <w:jc w:val="both"/>
      </w:pPr>
      <w:r>
        <w:rPr>
          <w:rFonts w:ascii="Times New Roman"/>
          <w:b w:val="false"/>
          <w:i w:val="false"/>
          <w:color w:val="000000"/>
          <w:sz w:val="28"/>
        </w:rPr>
        <w:t>
      4) көрсетілетін қызметті алушының мемлекеттiк қызмет көрсету нәтижесiн алуы.</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w:t>
      </w:r>
      <w:r>
        <w:br/>
      </w:r>
      <w:r>
        <w:rPr>
          <w:rFonts w:ascii="Times New Roman"/>
          <w:b/>
          <w:i w:val="false"/>
          <w:color w:val="000000"/>
        </w:rPr>
        <w:t>құрылымдық бөлімшелерінің (қызметкерлерінің) өзара іс-қимыл тәртібінің</w:t>
      </w:r>
      <w:r>
        <w:br/>
      </w:r>
      <w:r>
        <w:rPr>
          <w:rFonts w:ascii="Times New Roman"/>
          <w:b/>
          <w:i w:val="false"/>
          <w:color w:val="000000"/>
        </w:rPr>
        <w:t>сипаттамасы</w:t>
      </w:r>
    </w:p>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тізбесі:</w:t>
      </w:r>
    </w:p>
    <w:p>
      <w:pPr>
        <w:spacing w:after="0"/>
        <w:ind w:left="0"/>
        <w:jc w:val="both"/>
      </w:pPr>
      <w:r>
        <w:rPr>
          <w:rFonts w:ascii="Times New Roman"/>
          <w:b w:val="false"/>
          <w:i w:val="false"/>
          <w:color w:val="000000"/>
          <w:sz w:val="28"/>
        </w:rPr>
        <w:t>
      көрсетілетін қызметті беруші кеңсесінің қызметкері;</w:t>
      </w:r>
    </w:p>
    <w:p>
      <w:pPr>
        <w:spacing w:after="0"/>
        <w:ind w:left="0"/>
        <w:jc w:val="both"/>
      </w:pPr>
      <w:r>
        <w:rPr>
          <w:rFonts w:ascii="Times New Roman"/>
          <w:b w:val="false"/>
          <w:i w:val="false"/>
          <w:color w:val="000000"/>
          <w:sz w:val="28"/>
        </w:rPr>
        <w:t>
      көрсетілетін қызметті берушінің маманы;</w:t>
      </w:r>
    </w:p>
    <w:p>
      <w:pPr>
        <w:spacing w:after="0"/>
        <w:ind w:left="0"/>
        <w:jc w:val="both"/>
      </w:pPr>
      <w:r>
        <w:rPr>
          <w:rFonts w:ascii="Times New Roman"/>
          <w:b w:val="false"/>
          <w:i w:val="false"/>
          <w:color w:val="000000"/>
          <w:sz w:val="28"/>
        </w:rPr>
        <w:t>
      көрсетілетін қызметті берушінің басшысы.</w:t>
      </w:r>
    </w:p>
    <w:p>
      <w:pPr>
        <w:spacing w:after="0"/>
        <w:ind w:left="0"/>
        <w:jc w:val="both"/>
      </w:pPr>
      <w:r>
        <w:rPr>
          <w:rFonts w:ascii="Times New Roman"/>
          <w:b w:val="false"/>
          <w:i w:val="false"/>
          <w:color w:val="000000"/>
          <w:sz w:val="28"/>
        </w:rPr>
        <w:t>
      8. Көрсетілетін қызметті берушінің құрылымдық бөлімшелерінің (қызметкерлерінің) арасындағы рәсімдер (іс-қимылдар) ретін сипаттау:</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Мемлекеттік корпорацияның курьеріне тиісті құжаттардың қабылданған күнін көрсетілген қолхатты береді және құжаттарды көрсетілетін қызметті беруші басшысының қарауына ұсынады,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бұрыштамаға сәйкес көрсетілетін қызметті алушының өтінішін көрсетілетін қызметті берушінің маманына орындау үшін береді, рәсімнің ұзақтығы – 1 жұмыс күні;</w:t>
      </w:r>
    </w:p>
    <w:p>
      <w:pPr>
        <w:spacing w:after="0"/>
        <w:ind w:left="0"/>
        <w:jc w:val="both"/>
      </w:pPr>
      <w:r>
        <w:rPr>
          <w:rFonts w:ascii="Times New Roman"/>
          <w:b w:val="false"/>
          <w:i w:val="false"/>
          <w:color w:val="000000"/>
          <w:sz w:val="28"/>
        </w:rPr>
        <w:t xml:space="preserve">
      3) көрсетiлетiн қызметтi берушiнiң маманы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сәйкестiгiн тексередi, ұсынылған құжаттарды тексерiп, талдау жасағаннан кейiн мемлекеттiк қызмет көрсету нәтижесiн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жауапты дайындайды, көрсетілетін қызметті берушінің басшысына қол қойғызады және Мемлекеттік корпорацияның курьеріне беру үшін көрсетілетін қызметті беруші кеңсесінің қызметкеріне береді, рәсімнің ұзақтығы – 8 жұмыс күні;</w:t>
      </w:r>
    </w:p>
    <w:p>
      <w:pPr>
        <w:spacing w:after="0"/>
        <w:ind w:left="0"/>
        <w:jc w:val="both"/>
      </w:pPr>
      <w:r>
        <w:rPr>
          <w:rFonts w:ascii="Times New Roman"/>
          <w:b w:val="false"/>
          <w:i w:val="false"/>
          <w:color w:val="000000"/>
          <w:sz w:val="28"/>
        </w:rPr>
        <w:t>
      4) көрсетілетін қызметті беруші кеңсесінің қызметкері Мемлекеттік корпорацияның курьеріне мемлекеттiк қызмет көрсету нәтижесiн береді, рәсімнің ұзақтығы – 1 жұмыс күні.</w:t>
      </w:r>
    </w:p>
    <w:p>
      <w:pPr>
        <w:spacing w:after="0"/>
        <w:ind w:left="0"/>
        <w:jc w:val="left"/>
      </w:pPr>
      <w:r>
        <w:rPr>
          <w:rFonts w:ascii="Times New Roman"/>
          <w:b/>
          <w:i w:val="false"/>
          <w:color w:val="000000"/>
        </w:rPr>
        <w:t xml:space="preserve"> 4. Мемлекеттiк корпорациямен және (немесе) өзге де көрсетiлетiн қызметтi</w:t>
      </w:r>
      <w:r>
        <w:br/>
      </w:r>
      <w:r>
        <w:rPr>
          <w:rFonts w:ascii="Times New Roman"/>
          <w:b/>
          <w:i w:val="false"/>
          <w:color w:val="000000"/>
        </w:rPr>
        <w:t>берушiлермен өзара iс-қимыл тәртiбiнің, сондай-ақ мемлекеттiк қызмет</w:t>
      </w:r>
      <w:r>
        <w:br/>
      </w:r>
      <w:r>
        <w:rPr>
          <w:rFonts w:ascii="Times New Roman"/>
          <w:b/>
          <w:i w:val="false"/>
          <w:color w:val="000000"/>
        </w:rPr>
        <w:t>көрсету процесiнде ақпараттық жүйелердi пайдалану тәртiбiнің сипаттамасы</w:t>
      </w:r>
    </w:p>
    <w:p>
      <w:pPr>
        <w:spacing w:after="0"/>
        <w:ind w:left="0"/>
        <w:jc w:val="both"/>
      </w:pPr>
      <w:r>
        <w:rPr>
          <w:rFonts w:ascii="Times New Roman"/>
          <w:b w:val="false"/>
          <w:i w:val="false"/>
          <w:color w:val="000000"/>
          <w:sz w:val="28"/>
        </w:rPr>
        <w:t>
      9. Мемлекеттiк корпорацияға жүгiну тәртiбiн сипаттау, көрсетiлетiн қызметтi алушының сұрау салуын өңдеудiң ұзақтығы:</w:t>
      </w:r>
    </w:p>
    <w:p>
      <w:pPr>
        <w:spacing w:after="0"/>
        <w:ind w:left="0"/>
        <w:jc w:val="both"/>
      </w:pPr>
      <w:r>
        <w:rPr>
          <w:rFonts w:ascii="Times New Roman"/>
          <w:b w:val="false"/>
          <w:i w:val="false"/>
          <w:color w:val="000000"/>
          <w:sz w:val="28"/>
        </w:rPr>
        <w:t>
      1) көрсетiлетiн қызметтi алушы электрондық кезек арқылы "кедергiсiз" қызмет көрсету жолымен операциялық залда Мемлекеттiк корпорация операторына құжаттарды тапсырады, рәсiмнiң ұзақтығы - 15 минут;</w:t>
      </w:r>
    </w:p>
    <w:p>
      <w:pPr>
        <w:spacing w:after="0"/>
        <w:ind w:left="0"/>
        <w:jc w:val="both"/>
      </w:pPr>
      <w:r>
        <w:rPr>
          <w:rFonts w:ascii="Times New Roman"/>
          <w:b w:val="false"/>
          <w:i w:val="false"/>
          <w:color w:val="000000"/>
          <w:sz w:val="28"/>
        </w:rPr>
        <w:t>
      2) Мемлекеттiк корпорацияның қызметкері:</w:t>
      </w:r>
    </w:p>
    <w:p>
      <w:pPr>
        <w:spacing w:after="0"/>
        <w:ind w:left="0"/>
        <w:jc w:val="both"/>
      </w:pPr>
      <w:r>
        <w:rPr>
          <w:rFonts w:ascii="Times New Roman"/>
          <w:b w:val="false"/>
          <w:i w:val="false"/>
          <w:color w:val="000000"/>
          <w:sz w:val="28"/>
        </w:rPr>
        <w:t>
      өтініштің дұрыс толтырылуын және құжаттар топтамасының толықтығын тексереді және көрсетілетін қызметті алушыға тиісті құжаттардың қабылданғаны туралы қолхат береді, рәсiмнiң ұзақтығы - 10 минут;</w:t>
      </w:r>
    </w:p>
    <w:p>
      <w:pPr>
        <w:spacing w:after="0"/>
        <w:ind w:left="0"/>
        <w:jc w:val="both"/>
      </w:pP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Стандартың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қолхат береді;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 рәсiмнiң ұзақтығы - 2 минут;</w:t>
      </w:r>
    </w:p>
    <w:p>
      <w:pPr>
        <w:spacing w:after="0"/>
        <w:ind w:left="0"/>
        <w:jc w:val="both"/>
      </w:pPr>
      <w:r>
        <w:rPr>
          <w:rFonts w:ascii="Times New Roman"/>
          <w:b w:val="false"/>
          <w:i w:val="false"/>
          <w:color w:val="000000"/>
          <w:sz w:val="28"/>
        </w:rPr>
        <w:t>
      көрсетілетін қызметті алушының жеке басын куәландырады, көрсетілетін қызметті алушы туралы тиісті ақпаратты және берілген құжаттар тізімін енгізеді, рәсiмнiң ұзақтығы - 3 минут;</w:t>
      </w:r>
    </w:p>
    <w:p>
      <w:pPr>
        <w:spacing w:after="0"/>
        <w:ind w:left="0"/>
        <w:jc w:val="both"/>
      </w:pPr>
      <w:r>
        <w:rPr>
          <w:rFonts w:ascii="Times New Roman"/>
          <w:b w:val="false"/>
          <w:i w:val="false"/>
          <w:color w:val="000000"/>
          <w:sz w:val="28"/>
        </w:rPr>
        <w:t xml:space="preserve">
      құжаттар топтамасын дайындайды және Мемлекеттік корпорацияның жинақтау бөліміне көрсетілетін қызметті берушіге курьерлік байланыс арқылы беру үшін жолдайды, рәсімнің ұзақтығы - 15 минут; </w:t>
      </w:r>
    </w:p>
    <w:p>
      <w:pPr>
        <w:spacing w:after="0"/>
        <w:ind w:left="0"/>
        <w:jc w:val="both"/>
      </w:pPr>
      <w:r>
        <w:rPr>
          <w:rFonts w:ascii="Times New Roman"/>
          <w:b w:val="false"/>
          <w:i w:val="false"/>
          <w:color w:val="000000"/>
          <w:sz w:val="28"/>
        </w:rPr>
        <w:t>
      3) көрсетілетін қызметті беруші кеңсесінің қызметкері құжаттарды қабылдайды, Мемлекеттік корпорацияның курьеріне құжаттар топтамасының қабылданған күнін көрсетілген қолхатты береді және құжаттарды көрсетілетін қызметті беруші басшысының қарауына ұсынады, рәсімнің ұзақтығы - 15 минут;</w:t>
      </w:r>
    </w:p>
    <w:p>
      <w:pPr>
        <w:spacing w:after="0"/>
        <w:ind w:left="0"/>
        <w:jc w:val="both"/>
      </w:pPr>
      <w:r>
        <w:rPr>
          <w:rFonts w:ascii="Times New Roman"/>
          <w:b w:val="false"/>
          <w:i w:val="false"/>
          <w:color w:val="000000"/>
          <w:sz w:val="28"/>
        </w:rPr>
        <w:t>
      4) көрсетілетін қызметті берушінің басшысы бұрыштамаға сәйкес көрсетілетін қызметті алушының өтінішін көрсетілетін қызмет берушінің маманына орындау үшін береді, рәсімнің ұзақтығы - 15 минут;</w:t>
      </w:r>
    </w:p>
    <w:p>
      <w:pPr>
        <w:spacing w:after="0"/>
        <w:ind w:left="0"/>
        <w:jc w:val="both"/>
      </w:pPr>
      <w:r>
        <w:rPr>
          <w:rFonts w:ascii="Times New Roman"/>
          <w:b w:val="false"/>
          <w:i w:val="false"/>
          <w:color w:val="000000"/>
          <w:sz w:val="28"/>
        </w:rPr>
        <w:t xml:space="preserve">
      5) көрсетiлетiн қызметтi берушiнiң маманы ұсынылған құжаттардың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сәйкестiгiн тексередi, ұсынылған құжаттарды тексерiп, талдау жасағаннан кейiн мемлекеттiк қызмет көрсету нәтижесiн немесе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жауапты дайындайды, көрсетілетін қызметті берушінің басшысына қол қойғызады және Мемлекеттік корпорацияның курьеріне беру үшін көрсетілетін қызметті беруші кеңсесінің қызметкеріне береді, рәсімнің ұзақтығы – 8 жұмыс күні;</w:t>
      </w:r>
    </w:p>
    <w:p>
      <w:pPr>
        <w:spacing w:after="0"/>
        <w:ind w:left="0"/>
        <w:jc w:val="both"/>
      </w:pPr>
      <w:r>
        <w:rPr>
          <w:rFonts w:ascii="Times New Roman"/>
          <w:b w:val="false"/>
          <w:i w:val="false"/>
          <w:color w:val="000000"/>
          <w:sz w:val="28"/>
        </w:rPr>
        <w:t>
      6) көрсетілетін қызметті беруші кеңсесінің қызметкері Мемлекеттік корпорацияның курьеріне мемлекеттiк қызмет көрсету нәтижесiн береді, рәсімнің ұзақтығы – 1 жұмыс күні.</w:t>
      </w:r>
    </w:p>
    <w:p>
      <w:pPr>
        <w:spacing w:after="0"/>
        <w:ind w:left="0"/>
        <w:jc w:val="both"/>
      </w:pPr>
      <w:r>
        <w:rPr>
          <w:rFonts w:ascii="Times New Roman"/>
          <w:b w:val="false"/>
          <w:i w:val="false"/>
          <w:color w:val="000000"/>
          <w:sz w:val="28"/>
        </w:rPr>
        <w:t>
      10. Мемлекеттiк қызмет көрсетудiң нәтижесiн Мемлекеттiк корпорациясы арқылы алу процесiнiң сипаттамасы, оның ұзақтығы:</w:t>
      </w:r>
    </w:p>
    <w:p>
      <w:pPr>
        <w:spacing w:after="0"/>
        <w:ind w:left="0"/>
        <w:jc w:val="both"/>
      </w:pPr>
      <w:r>
        <w:rPr>
          <w:rFonts w:ascii="Times New Roman"/>
          <w:b w:val="false"/>
          <w:i w:val="false"/>
          <w:color w:val="000000"/>
          <w:sz w:val="28"/>
        </w:rPr>
        <w:t>
      мемлекеттiк қызмет көрсетудiң нәтижесi көрсетілетін қызметті алушыға Мемлекеттiк корпорацияның құжаттарды беру бөлімі қызметкерімен жеке басын куәландыратын құжатты (не нотариалды расталған сенімхат бойынша оның өкілі) ұсыну кезінде тиісті құжаттарды қабылдау туралы қолхат негізінде жүзеге асырылады, рәсiмнiң ұзақтығы - 15 минут.</w:t>
      </w:r>
    </w:p>
    <w:p>
      <w:pPr>
        <w:spacing w:after="0"/>
        <w:ind w:left="0"/>
        <w:jc w:val="both"/>
      </w:pPr>
      <w:r>
        <w:rPr>
          <w:rFonts w:ascii="Times New Roman"/>
          <w:b w:val="false"/>
          <w:i w:val="false"/>
          <w:color w:val="000000"/>
          <w:sz w:val="28"/>
        </w:rPr>
        <w:t xml:space="preserve">
      11. Мемлекеттiк қызмет көрсету процесiнде рәсiмдердiң (iс-қимылдардың) ретiн, көрсетiлетiн қызметтi берушiнiң құрылымдық бөлiмшелерiнiң (қызметкерлерiнiң) өзара iс-қимылының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мемлекеттiк қызмет көрсетудiң бизнес-процестерiнiң анықтамалығында көрсетiлген.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кәсiптiк және</w:t>
            </w:r>
            <w:r>
              <w:br/>
            </w:r>
            <w:r>
              <w:rPr>
                <w:rFonts w:ascii="Times New Roman"/>
                <w:b w:val="false"/>
                <w:i w:val="false"/>
                <w:color w:val="000000"/>
                <w:sz w:val="20"/>
              </w:rPr>
              <w:t>орта бiлiмнен кейiнгi бiлiмi бар</w:t>
            </w:r>
            <w:r>
              <w:br/>
            </w:r>
            <w:r>
              <w:rPr>
                <w:rFonts w:ascii="Times New Roman"/>
                <w:b w:val="false"/>
                <w:i w:val="false"/>
                <w:color w:val="000000"/>
                <w:sz w:val="20"/>
              </w:rPr>
              <w:t>кадрларды даярлауға арналған</w:t>
            </w:r>
            <w:r>
              <w:br/>
            </w:r>
            <w:r>
              <w:rPr>
                <w:rFonts w:ascii="Times New Roman"/>
                <w:b w:val="false"/>
                <w:i w:val="false"/>
                <w:color w:val="000000"/>
                <w:sz w:val="20"/>
              </w:rPr>
              <w:t>мемлекеттiк бiлiм беру</w:t>
            </w:r>
            <w:r>
              <w:br/>
            </w:r>
            <w:r>
              <w:rPr>
                <w:rFonts w:ascii="Times New Roman"/>
                <w:b w:val="false"/>
                <w:i w:val="false"/>
                <w:color w:val="000000"/>
                <w:sz w:val="20"/>
              </w:rPr>
              <w:t>тапсырысын</w:t>
            </w:r>
            <w:r>
              <w:br/>
            </w:r>
            <w:r>
              <w:rPr>
                <w:rFonts w:ascii="Times New Roman"/>
                <w:b w:val="false"/>
                <w:i w:val="false"/>
                <w:color w:val="000000"/>
                <w:sz w:val="20"/>
              </w:rPr>
              <w:t>орналастыру бойынша</w:t>
            </w:r>
            <w:r>
              <w:br/>
            </w:r>
            <w:r>
              <w:rPr>
                <w:rFonts w:ascii="Times New Roman"/>
                <w:b w:val="false"/>
                <w:i w:val="false"/>
                <w:color w:val="000000"/>
                <w:sz w:val="20"/>
              </w:rPr>
              <w:t>конкурсқа</w:t>
            </w:r>
            <w:r>
              <w:br/>
            </w:r>
            <w:r>
              <w:rPr>
                <w:rFonts w:ascii="Times New Roman"/>
                <w:b w:val="false"/>
                <w:i w:val="false"/>
                <w:color w:val="000000"/>
                <w:sz w:val="20"/>
              </w:rPr>
              <w:t>құжаттарды қабылдау"</w:t>
            </w:r>
            <w:r>
              <w:br/>
            </w:r>
            <w:r>
              <w:rPr>
                <w:rFonts w:ascii="Times New Roman"/>
                <w:b w:val="false"/>
                <w:i w:val="false"/>
                <w:color w:val="000000"/>
                <w:sz w:val="20"/>
              </w:rPr>
              <w:t>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4" w:id="1"/>
    <w:p>
      <w:pPr>
        <w:spacing w:after="0"/>
        <w:ind w:left="0"/>
        <w:jc w:val="left"/>
      </w:pPr>
      <w:r>
        <w:rPr>
          <w:rFonts w:ascii="Times New Roman"/>
          <w:b/>
          <w:i w:val="false"/>
          <w:color w:val="000000"/>
        </w:rPr>
        <w:t xml:space="preserve"> Мемлекеттiк қызмет көрсетудiң бизнес-процестерiнiң анықтамалығы</w:t>
      </w:r>
    </w:p>
    <w:bookmarkEnd w:id="1"/>
    <w:p>
      <w:pPr>
        <w:spacing w:after="0"/>
        <w:ind w:left="0"/>
        <w:jc w:val="left"/>
      </w:pPr>
      <w:r>
        <w:br/>
      </w:r>
    </w:p>
    <w:p>
      <w:pPr>
        <w:spacing w:after="0"/>
        <w:ind w:left="0"/>
        <w:jc w:val="both"/>
      </w:pPr>
      <w:r>
        <w:drawing>
          <wp:inline distT="0" distB="0" distL="0" distR="0">
            <wp:extent cx="78105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19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