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8493e" w14:textId="66849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Дәрілік заттарды, бейімделген емдік өнімдерді, медициналық мақсаттағы бұйымдарды қосымша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VІ сайланған Алматы қаласы мәслихатының кезектен тыс XXVIII сессиясының 2018 жылғы 24 мамырдағы № 234 шешімі. Алматы қаласы Әділет департаментінде 2018 жылғы 8 маусымда № 1487 болып тіркелді. Күші жойылды - Алматы қаласы мәслихатының 2021 жылғы 18 қыркүйектегі № 94 шешiмiмен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қаласы мәслихатының 18.09.2021 № 94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шешiмiмен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 денсаулығы және денсаулық сақтау жүйесі туралы" Қазақстан Республикасының 2009 жылғы 18 қыркүйектегі Кодексінің </w:t>
      </w:r>
      <w:r>
        <w:rPr>
          <w:rFonts w:ascii="Times New Roman"/>
          <w:b w:val="false"/>
          <w:i w:val="false"/>
          <w:color w:val="000000"/>
          <w:sz w:val="28"/>
        </w:rPr>
        <w:t>9-бабы 1-тармағының 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VI сайланған Алматы қаласының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Дәрілік заттарды, бейімделген емдік өнімдерді, медициналық мақсаттағы бұйымдарды орфандық және сирек кездесетін аурулары бар азаматтардың жекелеген санаттарына амбулаториялық емделу кезінде осы шешімнің қосымшасына сәйкес қосымша тегін берілсін.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Алматы қаласы Мәслихатының аппараты осы шешімді әділет органдарында мемлекеттік тіркеуді, оны кейіннен ресми мерзімді баспа басылымдарында, сондай-ақ Қазақстан Республикасы нормативтік құқықтық актілерінің Эталондық бақылау банкінде және ресми интернет-ресурста жариялауды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Алматы қаласы мәслихатының әлеуметтік-мәдени даму жөніндегі тұрақты комиссиясының төрағасы Б.Н. Садықовқа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0"/>
        <w:gridCol w:w="4200"/>
      </w:tblGrid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VІ сайланған Алматы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қаласы мәслихаты кезектен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 XXVIII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Садықов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VІ сайланған Алматы қаласы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Қазанбаев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 сайланған 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 кезектен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XXVIII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24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234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Орфандық және сирек кездесетін аурулары бар азаматтардың жекелеген</w:t>
      </w:r>
      <w:r>
        <w:br/>
      </w:r>
      <w:r>
        <w:rPr>
          <w:rFonts w:ascii="Times New Roman"/>
          <w:b/>
          <w:i w:val="false"/>
          <w:color w:val="000000"/>
        </w:rPr>
        <w:t>санаттарына амбулаториялық емделу кезінде тегін берілетін дәрілік</w:t>
      </w:r>
      <w:r>
        <w:br/>
      </w:r>
      <w:r>
        <w:rPr>
          <w:rFonts w:ascii="Times New Roman"/>
          <w:b/>
          <w:i w:val="false"/>
          <w:color w:val="000000"/>
        </w:rPr>
        <w:t>заттар, бейімделген емдік өнімдер, медициналық мақсаттағы бұйымдар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85"/>
        <w:gridCol w:w="6265"/>
        <w:gridCol w:w="2650"/>
      </w:tblGrid>
      <w:tr>
        <w:trPr>
          <w:trHeight w:val="30" w:hRule="atLeast"/>
        </w:trPr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Дәрiлiк заттардың атауы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Өтініштің нысаны</w:t>
            </w:r>
          </w:p>
        </w:tc>
      </w:tr>
      <w:tr>
        <w:trPr>
          <w:trHeight w:val="30" w:hRule="atLeast"/>
        </w:trPr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"Ботулотоксина А"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дәрілік зат</w:t>
            </w:r>
          </w:p>
        </w:tc>
      </w:tr>
      <w:tr>
        <w:trPr>
          <w:trHeight w:val="30" w:hRule="atLeast"/>
        </w:trPr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"Энтерацепт (Энбрел)"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дәрілік зат</w:t>
            </w:r>
          </w:p>
        </w:tc>
      </w:tr>
      <w:tr>
        <w:trPr>
          <w:trHeight w:val="30" w:hRule="atLeast"/>
        </w:trPr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"Ривароксабан (Ксарелто)"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дәрілік зат</w:t>
            </w:r>
          </w:p>
        </w:tc>
      </w:tr>
      <w:tr>
        <w:trPr>
          <w:trHeight w:val="30" w:hRule="atLeast"/>
        </w:trPr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"Гиалуронат натрия"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мақсаттағы бұйым</w:t>
            </w:r>
          </w:p>
        </w:tc>
      </w:tr>
      <w:tr>
        <w:trPr>
          <w:trHeight w:val="30" w:hRule="atLeast"/>
        </w:trPr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"Вандетаниб (Капрелса)"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дәрілік зат</w:t>
            </w:r>
          </w:p>
        </w:tc>
      </w:tr>
      <w:tr>
        <w:trPr>
          <w:trHeight w:val="30" w:hRule="atLeast"/>
        </w:trPr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"Ритуксимаб (Мабтера)"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дәрілік зат</w:t>
            </w:r>
          </w:p>
        </w:tc>
      </w:tr>
      <w:tr>
        <w:trPr>
          <w:trHeight w:val="30" w:hRule="atLeast"/>
        </w:trPr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Целиакиямен ауыратын науқастарға арналған бейімделген тағам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бейімделген тағам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