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a887" w14:textId="396a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тыңайтқыштар түрлерінің тізбесін және тыңайтқыштарды сатушыдан сатып алынған тыңайтқыштардың 1 тоннасына (килограмына, литрiне)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13 наурыздағы № 69 қаулысы. Солтүстік Қазақстан облысының Әділет департаментінде 2018 жылғы 15 наурызда № 4604 болып тіркелді. Күші жойылды - Солтүстік Қазақстан облысы әкімдігінің 2019 жылғы 3 сәуірдегі № 70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03.04.2019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"Тыңайтқыштардың құнын (органикалық тыңайтқыштарды қоспағанда) субсидиялау қағидаларын бекіту туралы" Қазақстан Республикасы Ауыл шаруашылығы министрінің 2015 жылғы 6 сәуірдегі № 4-4/305 бұйрығымен (Нормативтік құқықтық актілерді мемлекеттік тіркеу тізілімінде № 11223 болып тіркелді) бекітілген Тыңайтқыштардың құнын (органикалық тыңайтқыштарды қоспағанда)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 осы қаулыға қосымшаға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келесі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w:t>
      </w:r>
      <w:r>
        <w:rPr>
          <w:rFonts w:ascii="Times New Roman"/>
          <w:b w:val="false"/>
          <w:i w:val="false"/>
          <w:color w:val="000000"/>
          <w:sz w:val="28"/>
        </w:rPr>
        <w:t>" 2017 жылғы 10 мамырдағы № 178 (2017 жылғы 19 мамырда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4182 болып тіркелді);</w:t>
      </w:r>
    </w:p>
    <w:bookmarkEnd w:id="3"/>
    <w:bookmarkStart w:name="z8" w:id="4"/>
    <w:p>
      <w:pPr>
        <w:spacing w:after="0"/>
        <w:ind w:left="0"/>
        <w:jc w:val="both"/>
      </w:pPr>
      <w:r>
        <w:rPr>
          <w:rFonts w:ascii="Times New Roman"/>
          <w:b w:val="false"/>
          <w:i w:val="false"/>
          <w:color w:val="000000"/>
          <w:sz w:val="28"/>
        </w:rPr>
        <w:t>
      "</w:t>
      </w:r>
      <w:r>
        <w:rPr>
          <w:rFonts w:ascii="Times New Roman"/>
          <w:b w:val="false"/>
          <w:i w:val="false"/>
          <w:color w:val="000000"/>
          <w:sz w:val="28"/>
        </w:rPr>
        <w:t>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субсидиялардың нормаларын бекіту туралы</w:t>
      </w:r>
      <w:r>
        <w:rPr>
          <w:rFonts w:ascii="Times New Roman"/>
          <w:b w:val="false"/>
          <w:i w:val="false"/>
          <w:color w:val="000000"/>
          <w:sz w:val="28"/>
        </w:rPr>
        <w:t>" Солтүстік Қазақстан облысы әкімдігінің 2017 жылғы 10 мамырдағы № 178 қаулысына өзгеріс енгізу туралы" (2017 жылғы 28 қарашада Қазақстан Республикасы нормативтік құқықтық актілерінің эталондық бақылау банкінде жарияланды, Нормативтік құқықтық актілерді мемлекеттік тіркеу тізілімінде № 4375 болып тіркелді) 2017 жылғы 21 қарашадағы № 466.</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5"/>
    <w:bookmarkStart w:name="z10" w:id="6"/>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7"/>
    <w:bookmarkStart w:name="z12" w:id="8"/>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мәселелері жөніндегі орынбасарына жүктелсін.</w:t>
      </w:r>
    </w:p>
    <w:bookmarkEnd w:id="9"/>
    <w:bookmarkStart w:name="z14" w:id="10"/>
    <w:p>
      <w:pPr>
        <w:spacing w:after="0"/>
        <w:ind w:left="0"/>
        <w:jc w:val="both"/>
      </w:pPr>
      <w:r>
        <w:rPr>
          <w:rFonts w:ascii="Times New Roman"/>
          <w:b w:val="false"/>
          <w:i w:val="false"/>
          <w:color w:val="000000"/>
          <w:sz w:val="28"/>
        </w:rPr>
        <w:t xml:space="preserve">
      5. Осы қаулы алғашқы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13 наурыздағы № 69 қаулысына қосымша</w:t>
            </w:r>
          </w:p>
        </w:tc>
      </w:tr>
    </w:tbl>
    <w:bookmarkStart w:name="z17" w:id="11"/>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 сатушыдан сатып алынған тыңайтқыштардың 1 тоннасына (литріне, килограмына) арналған субсидиялар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93"/>
        <w:gridCol w:w="8350"/>
        <w:gridCol w:w="241"/>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 р/н</w:t>
            </w:r>
          </w:p>
          <w:bookmarkEnd w:id="1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түрлерi</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Тыңайтқыштардағы әрекет ететін заттардың құрамы,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субсидиялар нормалары,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Азот тыңайтқыштары</w:t>
            </w:r>
          </w:p>
          <w:bookmarkEnd w:id="14"/>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p>
          <w:bookmarkEnd w:id="1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8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2</w:t>
            </w:r>
          </w:p>
          <w:bookmarkEnd w:id="1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сульфаты-жанама өнім</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аммоний сульфаты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3</w:t>
            </w:r>
          </w:p>
          <w:bookmarkEnd w:id="17"/>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4</w:t>
            </w:r>
          </w:p>
          <w:bookmarkEnd w:id="1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N-28-34, K2O-0,052, </w:t>
            </w:r>
            <w:r>
              <w:br/>
            </w:r>
            <w:r>
              <w:rPr>
                <w:rFonts w:ascii="Times New Roman"/>
                <w:b w:val="false"/>
                <w:i w:val="false"/>
                <w:color w:val="000000"/>
                <w:sz w:val="20"/>
              </w:rPr>
              <w:t>
SO3-0,046, Fe-0,04 (EDTA)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 КАС-32 маркалы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тыңайтқышы (КАС)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аммоний - 6,8, </w:t>
            </w:r>
            <w:r>
              <w:br/>
            </w:r>
            <w:r>
              <w:rPr>
                <w:rFonts w:ascii="Times New Roman"/>
                <w:b w:val="false"/>
                <w:i w:val="false"/>
                <w:color w:val="000000"/>
                <w:sz w:val="20"/>
              </w:rPr>
              <w:t>
N нитраттық - 6,8,</w:t>
            </w:r>
            <w:r>
              <w:br/>
            </w:r>
            <w:r>
              <w:rPr>
                <w:rFonts w:ascii="Times New Roman"/>
                <w:b w:val="false"/>
                <w:i w:val="false"/>
                <w:color w:val="000000"/>
                <w:sz w:val="20"/>
              </w:rPr>
              <w:t>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Фосфор тыңайтқыштары</w:t>
            </w:r>
          </w:p>
          <w:bookmarkEnd w:id="19"/>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5</w:t>
            </w:r>
          </w:p>
          <w:bookmarkEnd w:id="2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суперфосфат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6</w:t>
            </w:r>
          </w:p>
          <w:bookmarkEnd w:id="2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және Шиелісай кен орнындағы фосфоритті ұны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7</w:t>
            </w:r>
          </w:p>
          <w:bookmarkEnd w:id="2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"Супрефос-NS" супрефос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Ca-02, Mg-0,2, SO3-02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8</w:t>
            </w:r>
          </w:p>
          <w:bookmarkEnd w:id="2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"Супрефос-NS" құрамында азот-күкірті бар супрефос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9</w:t>
            </w:r>
          </w:p>
          <w:bookmarkEnd w:id="24"/>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xml:space="preserve">
Калий тыңайтқыштары </w:t>
            </w:r>
          </w:p>
          <w:bookmarkEnd w:id="25"/>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10</w:t>
            </w:r>
          </w:p>
          <w:bookmarkEnd w:id="2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хлорлы калий</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KCl-68, K20-48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11</w:t>
            </w:r>
          </w:p>
          <w:bookmarkEnd w:id="2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(калий сульфаты) күкірт қышқылды калий</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сульфаты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сульфаты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Күрделі тыңайтқыштар</w:t>
            </w:r>
          </w:p>
          <w:bookmarkEnd w:id="28"/>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12</w:t>
            </w:r>
          </w:p>
          <w:bookmarkEnd w:id="2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 нитроаммофос тыңайтқышы (азофос)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NPK-1 азот-фосфор-калий тыңайтқышы (диаммофос)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16:16:16 маркалы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 маркалы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Азот-фосфор-калий тыңайтқышы (тукоқоспалар NPК)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13</w:t>
            </w:r>
          </w:p>
          <w:bookmarkEnd w:id="3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К-4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14</w:t>
            </w:r>
          </w:p>
          <w:bookmarkEnd w:id="3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NP+S=20:20+14 маркасы бар күрделі азот-фосфор-күкірт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20:20 маркасы бар күрделі азот-фосфор-күкірт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
15</w:t>
            </w:r>
          </w:p>
          <w:bookmarkEnd w:id="3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K14</w:t>
            </w:r>
            <w:r>
              <w:br/>
            </w:r>
            <w:r>
              <w:rPr>
                <w:rFonts w:ascii="Times New Roman"/>
                <w:b w:val="false"/>
                <w:i w:val="false"/>
                <w:color w:val="000000"/>
                <w:sz w:val="20"/>
              </w:rPr>
              <w:t>
Ca12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3"/>
          <w:p>
            <w:pPr>
              <w:spacing w:after="20"/>
              <w:ind w:left="20"/>
              <w:jc w:val="both"/>
            </w:pPr>
            <w:r>
              <w:rPr>
                <w:rFonts w:ascii="Times New Roman"/>
                <w:b w:val="false"/>
                <w:i w:val="false"/>
                <w:color w:val="000000"/>
                <w:sz w:val="20"/>
              </w:rPr>
              <w:t>
16</w:t>
            </w:r>
          </w:p>
          <w:bookmarkEnd w:id="3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гранулометриялық құрамындағы нитроаммофос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w:t>
            </w:r>
            <w:r>
              <w:br/>
            </w:r>
            <w:r>
              <w:rPr>
                <w:rFonts w:ascii="Times New Roman"/>
                <w:b w:val="false"/>
                <w:i w:val="false"/>
                <w:color w:val="000000"/>
                <w:sz w:val="20"/>
              </w:rPr>
              <w:t>
Ca1 Mg0,6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4"/>
          <w:p>
            <w:pPr>
              <w:spacing w:after="20"/>
              <w:ind w:left="20"/>
              <w:jc w:val="both"/>
            </w:pPr>
            <w:r>
              <w:rPr>
                <w:rFonts w:ascii="Times New Roman"/>
                <w:b w:val="false"/>
                <w:i w:val="false"/>
                <w:color w:val="000000"/>
                <w:sz w:val="20"/>
              </w:rPr>
              <w:t>
17</w:t>
            </w:r>
          </w:p>
          <w:bookmarkEnd w:id="3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азот-фосфор-калий-күкірт бар тыңайтқыш </w:t>
            </w:r>
            <w:r>
              <w:br/>
            </w:r>
            <w:r>
              <w:rPr>
                <w:rFonts w:ascii="Times New Roman"/>
                <w:b w:val="false"/>
                <w:i w:val="false"/>
                <w:color w:val="000000"/>
                <w:sz w:val="20"/>
              </w:rPr>
              <w:t>
(NPКS-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18</w:t>
            </w:r>
          </w:p>
          <w:bookmarkEnd w:id="3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 Б, В маркасы бар азот-фосфор-күкірт тыңайтқышы</w:t>
            </w:r>
            <w:r>
              <w:br/>
            </w:r>
            <w:r>
              <w:rPr>
                <w:rFonts w:ascii="Times New Roman"/>
                <w:b w:val="false"/>
                <w:i w:val="false"/>
                <w:color w:val="000000"/>
                <w:sz w:val="20"/>
              </w:rPr>
              <w:t>
 (NPS-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азоты кемінде % құрамы- 6,0; Р2О5-11,0, SO3-15,0, СаО-14,0; MgO-0,25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19</w:t>
            </w:r>
          </w:p>
          <w:bookmarkEnd w:id="3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фосфор-калий бар тыңайтқыш </w:t>
            </w:r>
            <w:r>
              <w:br/>
            </w:r>
            <w:r>
              <w:rPr>
                <w:rFonts w:ascii="Times New Roman"/>
                <w:b w:val="false"/>
                <w:i w:val="false"/>
                <w:color w:val="000000"/>
                <w:sz w:val="20"/>
              </w:rPr>
              <w:t xml:space="preserve">
(РК-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Р2О5-14, К2О-8,0, </w:t>
            </w:r>
            <w:r>
              <w:br/>
            </w:r>
            <w:r>
              <w:rPr>
                <w:rFonts w:ascii="Times New Roman"/>
                <w:b w:val="false"/>
                <w:i w:val="false"/>
                <w:color w:val="000000"/>
                <w:sz w:val="20"/>
              </w:rPr>
              <w:t xml:space="preserve">
СаО-13,2, MgO-0,45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7"/>
          <w:p>
            <w:pPr>
              <w:spacing w:after="20"/>
              <w:ind w:left="20"/>
              <w:jc w:val="both"/>
            </w:pPr>
            <w:r>
              <w:rPr>
                <w:rFonts w:ascii="Times New Roman"/>
                <w:b w:val="false"/>
                <w:i w:val="false"/>
                <w:color w:val="000000"/>
                <w:sz w:val="20"/>
              </w:rPr>
              <w:t>
20</w:t>
            </w:r>
          </w:p>
          <w:bookmarkEnd w:id="3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фосфор-калий-күкірт бар тыңайтқыш </w:t>
            </w:r>
            <w:r>
              <w:br/>
            </w:r>
            <w:r>
              <w:rPr>
                <w:rFonts w:ascii="Times New Roman"/>
                <w:b w:val="false"/>
                <w:i w:val="false"/>
                <w:color w:val="000000"/>
                <w:sz w:val="20"/>
              </w:rPr>
              <w:t>
(РКS-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Р2О5-13,1, К2О-7,0, </w:t>
            </w:r>
            <w:r>
              <w:br/>
            </w:r>
            <w:r>
              <w:rPr>
                <w:rFonts w:ascii="Times New Roman"/>
                <w:b w:val="false"/>
                <w:i w:val="false"/>
                <w:color w:val="000000"/>
                <w:sz w:val="20"/>
              </w:rPr>
              <w:t xml:space="preserve">
SО3-7,0, СаО-13,3, </w:t>
            </w:r>
            <w:r>
              <w:br/>
            </w:r>
            <w:r>
              <w:rPr>
                <w:rFonts w:ascii="Times New Roman"/>
                <w:b w:val="false"/>
                <w:i w:val="false"/>
                <w:color w:val="000000"/>
                <w:sz w:val="20"/>
              </w:rPr>
              <w:t>
MgО-0,4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8"/>
          <w:p>
            <w:pPr>
              <w:spacing w:after="20"/>
              <w:ind w:left="20"/>
              <w:jc w:val="both"/>
            </w:pPr>
            <w:r>
              <w:rPr>
                <w:rFonts w:ascii="Times New Roman"/>
                <w:b w:val="false"/>
                <w:i w:val="false"/>
                <w:color w:val="000000"/>
                <w:sz w:val="20"/>
              </w:rPr>
              <w:t>
21</w:t>
            </w:r>
          </w:p>
          <w:bookmarkEnd w:id="3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фосфор-күкірт бар тыңайтқыш </w:t>
            </w:r>
            <w:r>
              <w:br/>
            </w:r>
            <w:r>
              <w:rPr>
                <w:rFonts w:ascii="Times New Roman"/>
                <w:b w:val="false"/>
                <w:i w:val="false"/>
                <w:color w:val="000000"/>
                <w:sz w:val="20"/>
              </w:rPr>
              <w:t xml:space="preserve">
(РS-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Р2О5-11,0, SO3-10,0, </w:t>
            </w:r>
            <w:r>
              <w:br/>
            </w:r>
            <w:r>
              <w:rPr>
                <w:rFonts w:ascii="Times New Roman"/>
                <w:b w:val="false"/>
                <w:i w:val="false"/>
                <w:color w:val="000000"/>
                <w:sz w:val="20"/>
              </w:rPr>
              <w:t>
СаО-13,5,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22</w:t>
            </w:r>
          </w:p>
          <w:bookmarkEnd w:id="3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маркалы арнайы суда еритін моноаммоний фосфаты </w:t>
            </w:r>
          </w:p>
        </w:tc>
        <w:tc>
          <w:tcPr>
            <w:tcW w:w="8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 фосфаты азықтық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0"/>
          <w:p>
            <w:pPr>
              <w:spacing w:after="20"/>
              <w:ind w:left="20"/>
              <w:jc w:val="both"/>
            </w:pPr>
            <w:r>
              <w:rPr>
                <w:rFonts w:ascii="Times New Roman"/>
                <w:b w:val="false"/>
                <w:i w:val="false"/>
                <w:color w:val="000000"/>
                <w:sz w:val="20"/>
              </w:rPr>
              <w:t>
23</w:t>
            </w:r>
          </w:p>
          <w:bookmarkEnd w:id="4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монокалий фосфаты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Монокалий фосфаты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тыңайтқышы (монокалий фосфаты)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1"/>
          <w:p>
            <w:pPr>
              <w:spacing w:after="20"/>
              <w:ind w:left="20"/>
              <w:jc w:val="both"/>
            </w:pPr>
            <w:r>
              <w:rPr>
                <w:rFonts w:ascii="Times New Roman"/>
                <w:b w:val="false"/>
                <w:i w:val="false"/>
                <w:color w:val="000000"/>
                <w:sz w:val="20"/>
              </w:rPr>
              <w:t>
Микротыңайтқыштар</w:t>
            </w:r>
          </w:p>
          <w:bookmarkEnd w:id="41"/>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2"/>
          <w:p>
            <w:pPr>
              <w:spacing w:after="20"/>
              <w:ind w:left="20"/>
              <w:jc w:val="both"/>
            </w:pPr>
            <w:r>
              <w:rPr>
                <w:rFonts w:ascii="Times New Roman"/>
                <w:b w:val="false"/>
                <w:i w:val="false"/>
                <w:color w:val="000000"/>
                <w:sz w:val="20"/>
              </w:rPr>
              <w:t>
24</w:t>
            </w:r>
          </w:p>
          <w:bookmarkEnd w:id="4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YaraLivaCalcinit кальций нитраты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N-15,5, NH4-1,1, </w:t>
            </w:r>
            <w:r>
              <w:br/>
            </w:r>
            <w:r>
              <w:rPr>
                <w:rFonts w:ascii="Times New Roman"/>
                <w:b w:val="false"/>
                <w:i w:val="false"/>
                <w:color w:val="000000"/>
                <w:sz w:val="20"/>
              </w:rPr>
              <w:t>
NO3-14,4, CaO-26,5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А маркалы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Б маркалы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В маркалы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Г маркалы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3"/>
          <w:p>
            <w:pPr>
              <w:spacing w:after="20"/>
              <w:ind w:left="20"/>
              <w:jc w:val="both"/>
            </w:pPr>
            <w:r>
              <w:rPr>
                <w:rFonts w:ascii="Times New Roman"/>
                <w:b w:val="false"/>
                <w:i w:val="false"/>
                <w:color w:val="000000"/>
                <w:sz w:val="20"/>
              </w:rPr>
              <w:t>
25</w:t>
            </w:r>
          </w:p>
          <w:bookmarkEnd w:id="4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Kristalon Special минералды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 0,004)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KristalonRed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 1,9, NO3 10,1, P2O5 12, K2O 36, MgO1, SO32,5, B 0,025, Cu 0,01, Fe 0,07, Mn 0,04, Zn0,025, Mo 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KristalonYellow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 4,4, P2O5 40, K2O 13, B 0,025, Cu 0,01, Fe 0,07, Mn 0,04, Zn0,025, Mo 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 7, Nкарб 7, P2O5 11, K2O 31, MgO 2,5, SO3 5, B 0,02, Cu 0,01, Fe 0,15, Mn 0,1, Zn0,01, Mo 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4"/>
          <w:p>
            <w:pPr>
              <w:spacing w:after="20"/>
              <w:ind w:left="20"/>
              <w:jc w:val="both"/>
            </w:pPr>
            <w:r>
              <w:rPr>
                <w:rFonts w:ascii="Times New Roman"/>
                <w:b w:val="false"/>
                <w:i w:val="false"/>
                <w:color w:val="000000"/>
                <w:sz w:val="20"/>
              </w:rPr>
              <w:t>
26</w:t>
            </w:r>
          </w:p>
          <w:bookmarkEnd w:id="4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темір хелаты DTPA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Fe-11,6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"Хелат Fe-13" маркалы ультрамаг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5"/>
          <w:p>
            <w:pPr>
              <w:spacing w:after="20"/>
              <w:ind w:left="20"/>
              <w:jc w:val="both"/>
            </w:pPr>
            <w:r>
              <w:rPr>
                <w:rFonts w:ascii="Times New Roman"/>
                <w:b w:val="false"/>
                <w:i w:val="false"/>
                <w:color w:val="000000"/>
                <w:sz w:val="20"/>
              </w:rPr>
              <w:t>
27</w:t>
            </w:r>
          </w:p>
          <w:bookmarkEnd w:id="4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мырыш хелаты EDTA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Zn15" маркалы ультрамаг</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6"/>
          <w:p>
            <w:pPr>
              <w:spacing w:after="20"/>
              <w:ind w:left="20"/>
              <w:jc w:val="both"/>
            </w:pPr>
            <w:r>
              <w:rPr>
                <w:rFonts w:ascii="Times New Roman"/>
                <w:b w:val="false"/>
                <w:i w:val="false"/>
                <w:color w:val="000000"/>
                <w:sz w:val="20"/>
              </w:rPr>
              <w:t>
28</w:t>
            </w:r>
          </w:p>
          <w:bookmarkEnd w:id="4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марганец хелаты EDTA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Mn13" маркалы ультрамаг</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7"/>
          <w:p>
            <w:pPr>
              <w:spacing w:after="20"/>
              <w:ind w:left="20"/>
              <w:jc w:val="both"/>
            </w:pPr>
            <w:r>
              <w:rPr>
                <w:rFonts w:ascii="Times New Roman"/>
                <w:b w:val="false"/>
                <w:i w:val="false"/>
                <w:color w:val="000000"/>
                <w:sz w:val="20"/>
              </w:rPr>
              <w:t>
29</w:t>
            </w:r>
          </w:p>
          <w:bookmarkEnd w:id="4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мыс хелаты EDTA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Cu-15" маркалы ультрамаг</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8"/>
          <w:p>
            <w:pPr>
              <w:spacing w:after="20"/>
              <w:ind w:left="20"/>
              <w:jc w:val="both"/>
            </w:pPr>
            <w:r>
              <w:rPr>
                <w:rFonts w:ascii="Times New Roman"/>
                <w:b w:val="false"/>
                <w:i w:val="false"/>
                <w:color w:val="000000"/>
                <w:sz w:val="20"/>
              </w:rPr>
              <w:t>
30</w:t>
            </w:r>
          </w:p>
          <w:bookmarkEnd w:id="4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Rexolin Ca10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9"/>
          <w:p>
            <w:pPr>
              <w:spacing w:after="20"/>
              <w:ind w:left="20"/>
              <w:jc w:val="both"/>
            </w:pPr>
            <w:r>
              <w:rPr>
                <w:rFonts w:ascii="Times New Roman"/>
                <w:b w:val="false"/>
                <w:i w:val="false"/>
                <w:color w:val="000000"/>
                <w:sz w:val="20"/>
              </w:rPr>
              <w:t>
31</w:t>
            </w:r>
          </w:p>
          <w:bookmarkEnd w:id="4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0"/>
          <w:p>
            <w:pPr>
              <w:spacing w:after="20"/>
              <w:ind w:left="20"/>
              <w:jc w:val="both"/>
            </w:pPr>
            <w:r>
              <w:rPr>
                <w:rFonts w:ascii="Times New Roman"/>
                <w:b w:val="false"/>
                <w:i w:val="false"/>
                <w:color w:val="000000"/>
                <w:sz w:val="20"/>
              </w:rPr>
              <w:t>
32</w:t>
            </w:r>
          </w:p>
          <w:bookmarkEnd w:id="5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1"/>
          <w:p>
            <w:pPr>
              <w:spacing w:after="20"/>
              <w:ind w:left="20"/>
              <w:jc w:val="both"/>
            </w:pPr>
            <w:r>
              <w:rPr>
                <w:rFonts w:ascii="Times New Roman"/>
                <w:b w:val="false"/>
                <w:i w:val="false"/>
                <w:color w:val="000000"/>
                <w:sz w:val="20"/>
              </w:rPr>
              <w:t>
33</w:t>
            </w:r>
          </w:p>
          <w:bookmarkEnd w:id="5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2"/>
          <w:p>
            <w:pPr>
              <w:spacing w:after="20"/>
              <w:ind w:left="20"/>
              <w:jc w:val="both"/>
            </w:pPr>
            <w:r>
              <w:rPr>
                <w:rFonts w:ascii="Times New Roman"/>
                <w:b w:val="false"/>
                <w:i w:val="false"/>
                <w:color w:val="000000"/>
                <w:sz w:val="20"/>
              </w:rPr>
              <w:t>
34</w:t>
            </w:r>
          </w:p>
          <w:bookmarkEnd w:id="5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8,3, SО3 28,75, B 8, Vn 7, Mo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3"/>
          <w:p>
            <w:pPr>
              <w:spacing w:after="20"/>
              <w:ind w:left="20"/>
              <w:jc w:val="both"/>
            </w:pPr>
            <w:r>
              <w:rPr>
                <w:rFonts w:ascii="Times New Roman"/>
                <w:b w:val="false"/>
                <w:i w:val="false"/>
                <w:color w:val="000000"/>
                <w:sz w:val="20"/>
              </w:rPr>
              <w:t>
35</w:t>
            </w:r>
          </w:p>
          <w:bookmarkEnd w:id="5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K20-6,4,Cu-1, Fe-0,3, Mn-1,4,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4"/>
          <w:p>
            <w:pPr>
              <w:spacing w:after="20"/>
              <w:ind w:left="20"/>
              <w:jc w:val="both"/>
            </w:pPr>
            <w:r>
              <w:rPr>
                <w:rFonts w:ascii="Times New Roman"/>
                <w:b w:val="false"/>
                <w:i w:val="false"/>
                <w:color w:val="000000"/>
                <w:sz w:val="20"/>
              </w:rPr>
              <w:t>
36</w:t>
            </w:r>
          </w:p>
          <w:bookmarkEnd w:id="5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5"/>
          <w:p>
            <w:pPr>
              <w:spacing w:after="20"/>
              <w:ind w:left="20"/>
              <w:jc w:val="both"/>
            </w:pPr>
            <w:r>
              <w:rPr>
                <w:rFonts w:ascii="Times New Roman"/>
                <w:b w:val="false"/>
                <w:i w:val="false"/>
                <w:color w:val="000000"/>
                <w:sz w:val="20"/>
              </w:rPr>
              <w:t>
37</w:t>
            </w:r>
          </w:p>
          <w:bookmarkEnd w:id="5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6"/>
          <w:p>
            <w:pPr>
              <w:spacing w:after="20"/>
              <w:ind w:left="20"/>
              <w:jc w:val="both"/>
            </w:pPr>
            <w:r>
              <w:rPr>
                <w:rFonts w:ascii="Times New Roman"/>
                <w:b w:val="false"/>
                <w:i w:val="false"/>
                <w:color w:val="000000"/>
                <w:sz w:val="20"/>
              </w:rPr>
              <w:t>
38</w:t>
            </w:r>
          </w:p>
          <w:bookmarkEnd w:id="5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7"/>
          <w:p>
            <w:pPr>
              <w:spacing w:after="20"/>
              <w:ind w:left="20"/>
              <w:jc w:val="both"/>
            </w:pPr>
            <w:r>
              <w:rPr>
                <w:rFonts w:ascii="Times New Roman"/>
                <w:b w:val="false"/>
                <w:i w:val="false"/>
                <w:color w:val="000000"/>
                <w:sz w:val="20"/>
              </w:rPr>
              <w:t>
39</w:t>
            </w:r>
          </w:p>
          <w:bookmarkEnd w:id="5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магний (магний сульфаты), А маркалы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Mg2O-29,7, S- 23,5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магний (магний сульфаты), Б маркалы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Mg2O-28,1, S- 22,4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магний (магний сульфаты), В маркалы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Mg2O-16,9, S- 13,5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8"/>
          <w:p>
            <w:pPr>
              <w:spacing w:after="20"/>
              <w:ind w:left="20"/>
              <w:jc w:val="both"/>
            </w:pPr>
            <w:r>
              <w:rPr>
                <w:rFonts w:ascii="Times New Roman"/>
                <w:b w:val="false"/>
                <w:i w:val="false"/>
                <w:color w:val="000000"/>
                <w:sz w:val="20"/>
              </w:rPr>
              <w:t>
40</w:t>
            </w:r>
          </w:p>
          <w:bookmarkEnd w:id="5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тыңайтқышы (калий нитраты)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
K2O - 46,3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қышқылды калий минералды тыңайтқышы (калий нитраты)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 - 46,0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9"/>
          <w:p>
            <w:pPr>
              <w:spacing w:after="20"/>
              <w:ind w:left="20"/>
              <w:jc w:val="both"/>
            </w:pPr>
            <w:r>
              <w:rPr>
                <w:rFonts w:ascii="Times New Roman"/>
                <w:b w:val="false"/>
                <w:i w:val="false"/>
                <w:color w:val="000000"/>
                <w:sz w:val="20"/>
              </w:rPr>
              <w:t>
41</w:t>
            </w:r>
          </w:p>
          <w:bookmarkEnd w:id="5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тыңайтқышы (магний нитраты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 MgO - 15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 - 15,5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0"/>
          <w:p>
            <w:pPr>
              <w:spacing w:after="20"/>
              <w:ind w:left="20"/>
              <w:jc w:val="both"/>
            </w:pPr>
            <w:r>
              <w:rPr>
                <w:rFonts w:ascii="Times New Roman"/>
                <w:b w:val="false"/>
                <w:i w:val="false"/>
                <w:color w:val="000000"/>
                <w:sz w:val="20"/>
              </w:rPr>
              <w:t>
42</w:t>
            </w:r>
          </w:p>
          <w:bookmarkEnd w:id="6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қышқылдар- 19-21, фульво қышқылдар-3-5, ульмин қышқылдары және гумин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1"/>
          <w:p>
            <w:pPr>
              <w:spacing w:after="20"/>
              <w:ind w:left="20"/>
              <w:jc w:val="both"/>
            </w:pPr>
            <w:r>
              <w:rPr>
                <w:rFonts w:ascii="Times New Roman"/>
                <w:b w:val="false"/>
                <w:i w:val="false"/>
                <w:color w:val="000000"/>
                <w:sz w:val="20"/>
              </w:rPr>
              <w:t>
43</w:t>
            </w:r>
          </w:p>
          <w:bookmarkEnd w:id="6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-9,3,N-2,1, B-0,02, Zn-0,07, Mn-0,04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2"/>
          <w:p>
            <w:pPr>
              <w:spacing w:after="20"/>
              <w:ind w:left="20"/>
              <w:jc w:val="both"/>
            </w:pPr>
            <w:r>
              <w:rPr>
                <w:rFonts w:ascii="Times New Roman"/>
                <w:b w:val="false"/>
                <w:i w:val="false"/>
                <w:color w:val="000000"/>
                <w:sz w:val="20"/>
              </w:rPr>
              <w:t>
44</w:t>
            </w:r>
          </w:p>
          <w:bookmarkEnd w:id="6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амин қышқылдары 20, N-5,5, B-1,5, Zn-0,1, Mn-0,1, </w:t>
            </w:r>
            <w:r>
              <w:br/>
            </w:r>
            <w:r>
              <w:rPr>
                <w:rFonts w:ascii="Times New Roman"/>
                <w:b w:val="false"/>
                <w:i w:val="false"/>
                <w:color w:val="000000"/>
                <w:sz w:val="20"/>
              </w:rPr>
              <w:t>
Fe-1,0, Mg-0,8,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3"/>
          <w:p>
            <w:pPr>
              <w:spacing w:after="20"/>
              <w:ind w:left="20"/>
              <w:jc w:val="both"/>
            </w:pPr>
            <w:r>
              <w:rPr>
                <w:rFonts w:ascii="Times New Roman"/>
                <w:b w:val="false"/>
                <w:i w:val="false"/>
                <w:color w:val="000000"/>
                <w:sz w:val="20"/>
              </w:rPr>
              <w:t>
45</w:t>
            </w:r>
          </w:p>
          <w:bookmarkEnd w:id="6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 P205-3, K20-3, </w:t>
            </w:r>
            <w:r>
              <w:br/>
            </w:r>
            <w:r>
              <w:rPr>
                <w:rFonts w:ascii="Times New Roman"/>
                <w:b w:val="false"/>
                <w:i w:val="false"/>
                <w:color w:val="000000"/>
                <w:sz w:val="20"/>
              </w:rPr>
              <w:t xml:space="preserve">
теңіз балдырлар экстракты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4"/>
          <w:p>
            <w:pPr>
              <w:spacing w:after="20"/>
              <w:ind w:left="20"/>
              <w:jc w:val="both"/>
            </w:pPr>
            <w:r>
              <w:rPr>
                <w:rFonts w:ascii="Times New Roman"/>
                <w:b w:val="false"/>
                <w:i w:val="false"/>
                <w:color w:val="000000"/>
                <w:sz w:val="20"/>
              </w:rPr>
              <w:t>
46</w:t>
            </w:r>
          </w:p>
          <w:bookmarkEnd w:id="6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 маркалы органикалық-минералды Биостим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қышқылдары-5,5, полисахаридтер-7,0,</w:t>
            </w:r>
            <w:r>
              <w:br/>
            </w:r>
            <w:r>
              <w:rPr>
                <w:rFonts w:ascii="Times New Roman"/>
                <w:b w:val="false"/>
                <w:i w:val="false"/>
                <w:color w:val="000000"/>
                <w:sz w:val="20"/>
              </w:rPr>
              <w:t xml:space="preserve">
N-4,5, Р2О5-5,0, </w:t>
            </w:r>
            <w:r>
              <w:br/>
            </w:r>
            <w:r>
              <w:rPr>
                <w:rFonts w:ascii="Times New Roman"/>
                <w:b w:val="false"/>
                <w:i w:val="false"/>
                <w:color w:val="000000"/>
                <w:sz w:val="20"/>
              </w:rPr>
              <w:t xml:space="preserve">
К2О- 2,5, MgO-1,0, </w:t>
            </w:r>
            <w:r>
              <w:br/>
            </w:r>
            <w:r>
              <w:rPr>
                <w:rFonts w:ascii="Times New Roman"/>
                <w:b w:val="false"/>
                <w:i w:val="false"/>
                <w:color w:val="000000"/>
                <w:sz w:val="20"/>
              </w:rPr>
              <w:t>
Fe-0,2, Mn-0,2, Zn-0,2, Cu-0,1, B-0,1, Mo-0,01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5"/>
          <w:p>
            <w:pPr>
              <w:spacing w:after="20"/>
              <w:ind w:left="20"/>
              <w:jc w:val="both"/>
            </w:pPr>
            <w:r>
              <w:rPr>
                <w:rFonts w:ascii="Times New Roman"/>
                <w:b w:val="false"/>
                <w:i w:val="false"/>
                <w:color w:val="000000"/>
                <w:sz w:val="20"/>
              </w:rPr>
              <w:t>
47</w:t>
            </w:r>
          </w:p>
          <w:bookmarkEnd w:id="6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"Универсал" маркалы органикалық-минералды Биостим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 10,0, N-6,0, К2О-3,0%, SO3- 5,0%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6"/>
          <w:p>
            <w:pPr>
              <w:spacing w:after="20"/>
              <w:ind w:left="20"/>
              <w:jc w:val="both"/>
            </w:pPr>
            <w:r>
              <w:rPr>
                <w:rFonts w:ascii="Times New Roman"/>
                <w:b w:val="false"/>
                <w:i w:val="false"/>
                <w:color w:val="000000"/>
                <w:sz w:val="20"/>
              </w:rPr>
              <w:t>
48</w:t>
            </w:r>
          </w:p>
          <w:bookmarkEnd w:id="6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маркалы органикалық-минералды Биостим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 қышқылдары -4,0, </w:t>
            </w:r>
            <w:r>
              <w:br/>
            </w:r>
            <w:r>
              <w:rPr>
                <w:rFonts w:ascii="Times New Roman"/>
                <w:b w:val="false"/>
                <w:i w:val="false"/>
                <w:color w:val="000000"/>
                <w:sz w:val="20"/>
              </w:rPr>
              <w:t>
N-4,0, Р2О5-10,0,</w:t>
            </w:r>
            <w:r>
              <w:br/>
            </w:r>
            <w:r>
              <w:rPr>
                <w:rFonts w:ascii="Times New Roman"/>
                <w:b w:val="false"/>
                <w:i w:val="false"/>
                <w:color w:val="000000"/>
                <w:sz w:val="20"/>
              </w:rPr>
              <w:t>
SO3- 1,0, MgO-2,0,</w:t>
            </w:r>
            <w:r>
              <w:br/>
            </w:r>
            <w:r>
              <w:rPr>
                <w:rFonts w:ascii="Times New Roman"/>
                <w:b w:val="false"/>
                <w:i w:val="false"/>
                <w:color w:val="000000"/>
                <w:sz w:val="20"/>
              </w:rPr>
              <w:t>
Fe-0,4, Mn-0,2, Zn-0,2,</w:t>
            </w:r>
            <w:r>
              <w:br/>
            </w:r>
            <w:r>
              <w:rPr>
                <w:rFonts w:ascii="Times New Roman"/>
                <w:b w:val="false"/>
                <w:i w:val="false"/>
                <w:color w:val="000000"/>
                <w:sz w:val="20"/>
              </w:rPr>
              <w:t>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7"/>
          <w:p>
            <w:pPr>
              <w:spacing w:after="20"/>
              <w:ind w:left="20"/>
              <w:jc w:val="both"/>
            </w:pPr>
            <w:r>
              <w:rPr>
                <w:rFonts w:ascii="Times New Roman"/>
                <w:b w:val="false"/>
                <w:i w:val="false"/>
                <w:color w:val="000000"/>
                <w:sz w:val="20"/>
              </w:rPr>
              <w:t>
49</w:t>
            </w:r>
          </w:p>
          <w:bookmarkEnd w:id="6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маркалы органикалық-минералды Биостим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-7,0, N – 5,5, Р2О5 – 4,5, К2О – 4,0, SO3 – 2,0, MgO - 2,0, Fe – 0,3, Mn – 0,7, Zn – 0,6, Cu -0,4, B – 0,2, Mo – 0,02, Co – 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"Масличный" маркалы органикалық-минералды Биостим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қышқылдары-6,0, N – 1,2, SO3 – 8,0, MgO - 3,0, Fe – 0,2, Mn – 1,0, Zn – 0,2, Cu – 0,1, B – 0,7, Mo – 0,04, Co – 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68"/>
          <w:p>
            <w:pPr>
              <w:spacing w:after="20"/>
              <w:ind w:left="20"/>
              <w:jc w:val="both"/>
            </w:pPr>
            <w:r>
              <w:rPr>
                <w:rFonts w:ascii="Times New Roman"/>
                <w:b w:val="false"/>
                <w:i w:val="false"/>
                <w:color w:val="000000"/>
                <w:sz w:val="20"/>
              </w:rPr>
              <w:t>
50</w:t>
            </w:r>
          </w:p>
          <w:bookmarkEnd w:id="6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9"/>
          <w:p>
            <w:pPr>
              <w:spacing w:after="20"/>
              <w:ind w:left="20"/>
              <w:jc w:val="both"/>
            </w:pPr>
            <w:r>
              <w:rPr>
                <w:rFonts w:ascii="Times New Roman"/>
                <w:b w:val="false"/>
                <w:i w:val="false"/>
                <w:color w:val="000000"/>
                <w:sz w:val="20"/>
              </w:rPr>
              <w:t>
51</w:t>
            </w:r>
          </w:p>
          <w:bookmarkEnd w:id="6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0"/>
          <w:p>
            <w:pPr>
              <w:spacing w:after="20"/>
              <w:ind w:left="20"/>
              <w:jc w:val="both"/>
            </w:pPr>
            <w:r>
              <w:rPr>
                <w:rFonts w:ascii="Times New Roman"/>
                <w:b w:val="false"/>
                <w:i w:val="false"/>
                <w:color w:val="000000"/>
                <w:sz w:val="20"/>
              </w:rPr>
              <w:t>
52</w:t>
            </w:r>
          </w:p>
          <w:bookmarkEnd w:id="7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Р2О5-2,</w:t>
            </w:r>
            <w:r>
              <w:br/>
            </w:r>
            <w:r>
              <w:rPr>
                <w:rFonts w:ascii="Times New Roman"/>
                <w:b w:val="false"/>
                <w:i w:val="false"/>
                <w:color w:val="000000"/>
                <w:sz w:val="20"/>
              </w:rPr>
              <w:t>
К2О- 2,0, MgO-1,5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1"/>
          <w:p>
            <w:pPr>
              <w:spacing w:after="20"/>
              <w:ind w:left="20"/>
              <w:jc w:val="both"/>
            </w:pPr>
            <w:r>
              <w:rPr>
                <w:rFonts w:ascii="Times New Roman"/>
                <w:b w:val="false"/>
                <w:i w:val="false"/>
                <w:color w:val="000000"/>
                <w:sz w:val="20"/>
              </w:rPr>
              <w:t>
53</w:t>
            </w:r>
          </w:p>
          <w:bookmarkEnd w:id="7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(Фертигрейн дәнді)</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N-4,Р2О5 – 3, K2O-2,0, MgO-1,5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(Фертигрейн майлы)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Mn-0,5,B-0,1, Fe-0,1, Cu-0,1, Mo-0,02, Co-0,01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2"/>
          <w:p>
            <w:pPr>
              <w:spacing w:after="20"/>
              <w:ind w:left="20"/>
              <w:jc w:val="both"/>
            </w:pPr>
            <w:r>
              <w:rPr>
                <w:rFonts w:ascii="Times New Roman"/>
                <w:b w:val="false"/>
                <w:i w:val="false"/>
                <w:color w:val="000000"/>
                <w:sz w:val="20"/>
              </w:rPr>
              <w:t>
54</w:t>
            </w:r>
          </w:p>
          <w:bookmarkEnd w:id="7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K2O-1,0, Fe-0,5, Mn-0,3, Zn-0,15, Cu-0,04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3"/>
          <w:p>
            <w:pPr>
              <w:spacing w:after="20"/>
              <w:ind w:left="20"/>
              <w:jc w:val="both"/>
            </w:pPr>
            <w:r>
              <w:rPr>
                <w:rFonts w:ascii="Times New Roman"/>
                <w:b w:val="false"/>
                <w:i w:val="false"/>
                <w:color w:val="000000"/>
                <w:sz w:val="20"/>
              </w:rPr>
              <w:t>
55</w:t>
            </w:r>
          </w:p>
          <w:bookmarkEnd w:id="7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N-4,5,Р2О5 – 1, K2O-1,0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4"/>
          <w:p>
            <w:pPr>
              <w:spacing w:after="20"/>
              <w:ind w:left="20"/>
              <w:jc w:val="both"/>
            </w:pPr>
            <w:r>
              <w:rPr>
                <w:rFonts w:ascii="Times New Roman"/>
                <w:b w:val="false"/>
                <w:i w:val="false"/>
                <w:color w:val="000000"/>
                <w:sz w:val="20"/>
              </w:rPr>
              <w:t>
56</w:t>
            </w:r>
          </w:p>
          <w:bookmarkEnd w:id="7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5"/>
          <w:p>
            <w:pPr>
              <w:spacing w:after="20"/>
              <w:ind w:left="20"/>
              <w:jc w:val="both"/>
            </w:pPr>
            <w:r>
              <w:rPr>
                <w:rFonts w:ascii="Times New Roman"/>
                <w:b w:val="false"/>
                <w:i w:val="false"/>
                <w:color w:val="000000"/>
                <w:sz w:val="20"/>
              </w:rPr>
              <w:t>
57</w:t>
            </w:r>
          </w:p>
          <w:bookmarkEnd w:id="7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 (TECAMIN BRIX)</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6"/>
          <w:p>
            <w:pPr>
              <w:spacing w:after="20"/>
              <w:ind w:left="20"/>
              <w:jc w:val="both"/>
            </w:pPr>
            <w:r>
              <w:rPr>
                <w:rFonts w:ascii="Times New Roman"/>
                <w:b w:val="false"/>
                <w:i w:val="false"/>
                <w:color w:val="000000"/>
                <w:sz w:val="20"/>
              </w:rPr>
              <w:t>
58</w:t>
            </w:r>
          </w:p>
          <w:bookmarkEnd w:id="7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 (TEKAMIN FLOWER)</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7"/>
          <w:p>
            <w:pPr>
              <w:spacing w:after="20"/>
              <w:ind w:left="20"/>
              <w:jc w:val="both"/>
            </w:pPr>
            <w:r>
              <w:rPr>
                <w:rFonts w:ascii="Times New Roman"/>
                <w:b w:val="false"/>
                <w:i w:val="false"/>
                <w:color w:val="000000"/>
                <w:sz w:val="20"/>
              </w:rPr>
              <w:t>
59</w:t>
            </w:r>
          </w:p>
          <w:bookmarkEnd w:id="7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1, K2O-1,0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8"/>
          <w:p>
            <w:pPr>
              <w:spacing w:after="20"/>
              <w:ind w:left="20"/>
              <w:jc w:val="both"/>
            </w:pPr>
            <w:r>
              <w:rPr>
                <w:rFonts w:ascii="Times New Roman"/>
                <w:b w:val="false"/>
                <w:i w:val="false"/>
                <w:color w:val="000000"/>
                <w:sz w:val="20"/>
              </w:rPr>
              <w:t>
60</w:t>
            </w:r>
          </w:p>
          <w:bookmarkEnd w:id="7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Fe-3, Zn-0,7, Mn-0,7, </w:t>
            </w:r>
            <w:r>
              <w:br/>
            </w:r>
            <w:r>
              <w:rPr>
                <w:rFonts w:ascii="Times New Roman"/>
                <w:b w:val="false"/>
                <w:i w:val="false"/>
                <w:color w:val="000000"/>
                <w:sz w:val="20"/>
              </w:rPr>
              <w:t>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9"/>
          <w:p>
            <w:pPr>
              <w:spacing w:after="20"/>
              <w:ind w:left="20"/>
              <w:jc w:val="both"/>
            </w:pPr>
            <w:r>
              <w:rPr>
                <w:rFonts w:ascii="Times New Roman"/>
                <w:b w:val="false"/>
                <w:i w:val="false"/>
                <w:color w:val="000000"/>
                <w:sz w:val="20"/>
              </w:rPr>
              <w:t>
61</w:t>
            </w:r>
          </w:p>
          <w:bookmarkEnd w:id="7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0"/>
          <w:p>
            <w:pPr>
              <w:spacing w:after="20"/>
              <w:ind w:left="20"/>
              <w:jc w:val="both"/>
            </w:pPr>
            <w:r>
              <w:rPr>
                <w:rFonts w:ascii="Times New Roman"/>
                <w:b w:val="false"/>
                <w:i w:val="false"/>
                <w:color w:val="000000"/>
                <w:sz w:val="20"/>
              </w:rPr>
              <w:t>
62</w:t>
            </w:r>
          </w:p>
          <w:bookmarkEnd w:id="8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цинк (TECNOKEL AMINO Zn)</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1"/>
          <w:p>
            <w:pPr>
              <w:spacing w:after="20"/>
              <w:ind w:left="20"/>
              <w:jc w:val="both"/>
            </w:pPr>
            <w:r>
              <w:rPr>
                <w:rFonts w:ascii="Times New Roman"/>
                <w:b w:val="false"/>
                <w:i w:val="false"/>
                <w:color w:val="000000"/>
                <w:sz w:val="20"/>
              </w:rPr>
              <w:t>
63</w:t>
            </w:r>
          </w:p>
          <w:bookmarkEnd w:id="8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2"/>
          <w:p>
            <w:pPr>
              <w:spacing w:after="20"/>
              <w:ind w:left="20"/>
              <w:jc w:val="both"/>
            </w:pPr>
            <w:r>
              <w:rPr>
                <w:rFonts w:ascii="Times New Roman"/>
                <w:b w:val="false"/>
                <w:i w:val="false"/>
                <w:color w:val="000000"/>
                <w:sz w:val="20"/>
              </w:rPr>
              <w:t>
64</w:t>
            </w:r>
          </w:p>
          <w:bookmarkEnd w:id="8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 (TECNOKEL AMINO Fe)</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Fe-9,8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3"/>
          <w:p>
            <w:pPr>
              <w:spacing w:after="20"/>
              <w:ind w:left="20"/>
              <w:jc w:val="both"/>
            </w:pPr>
            <w:r>
              <w:rPr>
                <w:rFonts w:ascii="Times New Roman"/>
                <w:b w:val="false"/>
                <w:i w:val="false"/>
                <w:color w:val="000000"/>
                <w:sz w:val="20"/>
              </w:rPr>
              <w:t>
65</w:t>
            </w:r>
          </w:p>
          <w:bookmarkEnd w:id="8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4"/>
          <w:p>
            <w:pPr>
              <w:spacing w:after="20"/>
              <w:ind w:left="20"/>
              <w:jc w:val="both"/>
            </w:pPr>
            <w:r>
              <w:rPr>
                <w:rFonts w:ascii="Times New Roman"/>
                <w:b w:val="false"/>
                <w:i w:val="false"/>
                <w:color w:val="000000"/>
                <w:sz w:val="20"/>
              </w:rPr>
              <w:t>
66</w:t>
            </w:r>
          </w:p>
          <w:bookmarkEnd w:id="8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5"/>
          <w:p>
            <w:pPr>
              <w:spacing w:after="20"/>
              <w:ind w:left="20"/>
              <w:jc w:val="both"/>
            </w:pPr>
            <w:r>
              <w:rPr>
                <w:rFonts w:ascii="Times New Roman"/>
                <w:b w:val="false"/>
                <w:i w:val="false"/>
                <w:color w:val="000000"/>
                <w:sz w:val="20"/>
              </w:rPr>
              <w:t>
67</w:t>
            </w:r>
          </w:p>
          <w:bookmarkEnd w:id="8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MО)</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Mо-6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6"/>
          <w:p>
            <w:pPr>
              <w:spacing w:after="20"/>
              <w:ind w:left="20"/>
              <w:jc w:val="both"/>
            </w:pPr>
            <w:r>
              <w:rPr>
                <w:rFonts w:ascii="Times New Roman"/>
                <w:b w:val="false"/>
                <w:i w:val="false"/>
                <w:color w:val="000000"/>
                <w:sz w:val="20"/>
              </w:rPr>
              <w:t>
68</w:t>
            </w:r>
          </w:p>
          <w:bookmarkEnd w:id="8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калий (TECNOKEL AMINO K)</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7"/>
          <w:p>
            <w:pPr>
              <w:spacing w:after="20"/>
              <w:ind w:left="20"/>
              <w:jc w:val="both"/>
            </w:pPr>
            <w:r>
              <w:rPr>
                <w:rFonts w:ascii="Times New Roman"/>
                <w:b w:val="false"/>
                <w:i w:val="false"/>
                <w:color w:val="000000"/>
                <w:sz w:val="20"/>
              </w:rPr>
              <w:t>
69</w:t>
            </w:r>
          </w:p>
          <w:bookmarkEnd w:id="8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8"/>
          <w:p>
            <w:pPr>
              <w:spacing w:after="20"/>
              <w:ind w:left="20"/>
              <w:jc w:val="both"/>
            </w:pPr>
            <w:r>
              <w:rPr>
                <w:rFonts w:ascii="Times New Roman"/>
                <w:b w:val="false"/>
                <w:i w:val="false"/>
                <w:color w:val="000000"/>
                <w:sz w:val="20"/>
              </w:rPr>
              <w:t>
70</w:t>
            </w:r>
          </w:p>
          <w:bookmarkEnd w:id="8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P-30, K-20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9"/>
          <w:p>
            <w:pPr>
              <w:spacing w:after="20"/>
              <w:ind w:left="20"/>
              <w:jc w:val="both"/>
            </w:pPr>
            <w:r>
              <w:rPr>
                <w:rFonts w:ascii="Times New Roman"/>
                <w:b w:val="false"/>
                <w:i w:val="false"/>
                <w:color w:val="000000"/>
                <w:sz w:val="20"/>
              </w:rPr>
              <w:t>
71</w:t>
            </w:r>
          </w:p>
          <w:bookmarkEnd w:id="8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 қышқылдары-20, N-2,P-2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0"/>
          <w:p>
            <w:pPr>
              <w:spacing w:after="20"/>
              <w:ind w:left="20"/>
              <w:jc w:val="both"/>
            </w:pPr>
            <w:r>
              <w:rPr>
                <w:rFonts w:ascii="Times New Roman"/>
                <w:b w:val="false"/>
                <w:i w:val="false"/>
                <w:color w:val="000000"/>
                <w:sz w:val="20"/>
              </w:rPr>
              <w:t>
72</w:t>
            </w:r>
          </w:p>
          <w:bookmarkEnd w:id="9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33, жалпы N-9,8, органикалық зат -48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1"/>
          <w:p>
            <w:pPr>
              <w:spacing w:after="20"/>
              <w:ind w:left="20"/>
              <w:jc w:val="both"/>
            </w:pPr>
            <w:r>
              <w:rPr>
                <w:rFonts w:ascii="Times New Roman"/>
                <w:b w:val="false"/>
                <w:i w:val="false"/>
                <w:color w:val="000000"/>
                <w:sz w:val="20"/>
              </w:rPr>
              <w:t>
73</w:t>
            </w:r>
          </w:p>
          <w:bookmarkEnd w:id="9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2"/>
          <w:p>
            <w:pPr>
              <w:spacing w:after="20"/>
              <w:ind w:left="20"/>
              <w:jc w:val="both"/>
            </w:pPr>
            <w:r>
              <w:rPr>
                <w:rFonts w:ascii="Times New Roman"/>
                <w:b w:val="false"/>
                <w:i w:val="false"/>
                <w:color w:val="000000"/>
                <w:sz w:val="20"/>
              </w:rPr>
              <w:t>
74</w:t>
            </w:r>
          </w:p>
          <w:bookmarkEnd w:id="9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Плюс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K2O-14, балдырлар экстракт - 2,9, бос амин қышқылдары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3"/>
          <w:p>
            <w:pPr>
              <w:spacing w:after="20"/>
              <w:ind w:left="20"/>
              <w:jc w:val="both"/>
            </w:pPr>
            <w:r>
              <w:rPr>
                <w:rFonts w:ascii="Times New Roman"/>
                <w:b w:val="false"/>
                <w:i w:val="false"/>
                <w:color w:val="000000"/>
                <w:sz w:val="20"/>
              </w:rPr>
              <w:t>
75</w:t>
            </w:r>
          </w:p>
          <w:bookmarkEnd w:id="9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K20-13,2, SiO2-26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4"/>
          <w:p>
            <w:pPr>
              <w:spacing w:after="20"/>
              <w:ind w:left="20"/>
              <w:jc w:val="both"/>
            </w:pPr>
            <w:r>
              <w:rPr>
                <w:rFonts w:ascii="Times New Roman"/>
                <w:b w:val="false"/>
                <w:i w:val="false"/>
                <w:color w:val="000000"/>
                <w:sz w:val="20"/>
              </w:rPr>
              <w:t>
76</w:t>
            </w:r>
          </w:p>
          <w:bookmarkEnd w:id="9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Мантурон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P2O5-0,5, K2O-0,5, органикалық зат- 23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5"/>
          <w:p>
            <w:pPr>
              <w:spacing w:after="20"/>
              <w:ind w:left="20"/>
              <w:jc w:val="both"/>
            </w:pPr>
            <w:r>
              <w:rPr>
                <w:rFonts w:ascii="Times New Roman"/>
                <w:b w:val="false"/>
                <w:i w:val="false"/>
                <w:color w:val="000000"/>
                <w:sz w:val="20"/>
              </w:rPr>
              <w:t>
77</w:t>
            </w:r>
          </w:p>
          <w:bookmarkEnd w:id="9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(бақшалық)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Р-16; К-31, MgO-2, Fe-0,4, Zn-0,1, B-0,5, </w:t>
            </w:r>
            <w:r>
              <w:br/>
            </w:r>
            <w:r>
              <w:rPr>
                <w:rFonts w:ascii="Times New Roman"/>
                <w:b w:val="false"/>
                <w:i w:val="false"/>
                <w:color w:val="000000"/>
                <w:sz w:val="20"/>
              </w:rPr>
              <w:t xml:space="preserve">
Mn-0,7, Cu-0,01, </w:t>
            </w:r>
            <w:r>
              <w:br/>
            </w:r>
            <w:r>
              <w:rPr>
                <w:rFonts w:ascii="Times New Roman"/>
                <w:b w:val="false"/>
                <w:i w:val="false"/>
                <w:color w:val="000000"/>
                <w:sz w:val="20"/>
              </w:rPr>
              <w:t xml:space="preserve">
Mo-0,005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6"/>
          <w:p>
            <w:pPr>
              <w:spacing w:after="20"/>
              <w:ind w:left="20"/>
              <w:jc w:val="both"/>
            </w:pPr>
            <w:r>
              <w:rPr>
                <w:rFonts w:ascii="Times New Roman"/>
                <w:b w:val="false"/>
                <w:i w:val="false"/>
                <w:color w:val="000000"/>
                <w:sz w:val="20"/>
              </w:rPr>
              <w:t>
78</w:t>
            </w:r>
          </w:p>
          <w:bookmarkEnd w:id="9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(жүзім)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 К-25, MgO-2, B-2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7"/>
          <w:p>
            <w:pPr>
              <w:spacing w:after="20"/>
              <w:ind w:left="20"/>
              <w:jc w:val="both"/>
            </w:pPr>
            <w:r>
              <w:rPr>
                <w:rFonts w:ascii="Times New Roman"/>
                <w:b w:val="false"/>
                <w:i w:val="false"/>
                <w:color w:val="000000"/>
                <w:sz w:val="20"/>
              </w:rPr>
              <w:t>
79</w:t>
            </w:r>
          </w:p>
          <w:bookmarkEnd w:id="97"/>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дәнді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 Fe-0,05, Zn-0,2, B-0,1, Mn-0,2 , Cu-0,2, Mo-0,002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 Cu-0,25,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8"/>
          <w:p>
            <w:pPr>
              <w:spacing w:after="20"/>
              <w:ind w:left="20"/>
              <w:jc w:val="both"/>
            </w:pPr>
            <w:r>
              <w:rPr>
                <w:rFonts w:ascii="Times New Roman"/>
                <w:b w:val="false"/>
                <w:i w:val="false"/>
                <w:color w:val="000000"/>
                <w:sz w:val="20"/>
              </w:rPr>
              <w:t>
80</w:t>
            </w:r>
          </w:p>
          <w:bookmarkEnd w:id="9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 + фертивант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w:t>
            </w:r>
            <w:r>
              <w:br/>
            </w:r>
            <w:r>
              <w:rPr>
                <w:rFonts w:ascii="Times New Roman"/>
                <w:b w:val="false"/>
                <w:i w:val="false"/>
                <w:color w:val="000000"/>
                <w:sz w:val="20"/>
              </w:rPr>
              <w:t xml:space="preserve">
Zn-0,2, B-0,5, Mn-0,2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9"/>
          <w:p>
            <w:pPr>
              <w:spacing w:after="20"/>
              <w:ind w:left="20"/>
              <w:jc w:val="both"/>
            </w:pPr>
            <w:r>
              <w:rPr>
                <w:rFonts w:ascii="Times New Roman"/>
                <w:b w:val="false"/>
                <w:i w:val="false"/>
                <w:color w:val="000000"/>
                <w:sz w:val="20"/>
              </w:rPr>
              <w:t>
81</w:t>
            </w:r>
          </w:p>
          <w:bookmarkEnd w:id="9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майлы минералды тыңайтқышы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0"/>
          <w:p>
            <w:pPr>
              <w:spacing w:after="20"/>
              <w:ind w:left="20"/>
              <w:jc w:val="both"/>
            </w:pPr>
            <w:r>
              <w:rPr>
                <w:rFonts w:ascii="Times New Roman"/>
                <w:b w:val="false"/>
                <w:i w:val="false"/>
                <w:color w:val="000000"/>
                <w:sz w:val="20"/>
              </w:rPr>
              <w:t>
82</w:t>
            </w:r>
          </w:p>
          <w:bookmarkEnd w:id="10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сыра ашытуға арналған арпа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1"/>
          <w:p>
            <w:pPr>
              <w:spacing w:after="20"/>
              <w:ind w:left="20"/>
              <w:jc w:val="both"/>
            </w:pPr>
            <w:r>
              <w:rPr>
                <w:rFonts w:ascii="Times New Roman"/>
                <w:b w:val="false"/>
                <w:i w:val="false"/>
                <w:color w:val="000000"/>
                <w:sz w:val="20"/>
              </w:rPr>
              <w:t>
83</w:t>
            </w:r>
          </w:p>
          <w:bookmarkEnd w:id="10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(жемісті)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w:t>
            </w:r>
            <w:r>
              <w:br/>
            </w:r>
            <w:r>
              <w:rPr>
                <w:rFonts w:ascii="Times New Roman"/>
                <w:b w:val="false"/>
                <w:i w:val="false"/>
                <w:color w:val="000000"/>
                <w:sz w:val="20"/>
              </w:rPr>
              <w:t xml:space="preserve">
Mn-0,1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2"/>
          <w:p>
            <w:pPr>
              <w:spacing w:after="20"/>
              <w:ind w:left="20"/>
              <w:jc w:val="both"/>
            </w:pPr>
            <w:r>
              <w:rPr>
                <w:rFonts w:ascii="Times New Roman"/>
                <w:b w:val="false"/>
                <w:i w:val="false"/>
                <w:color w:val="000000"/>
                <w:sz w:val="20"/>
              </w:rPr>
              <w:t>
84</w:t>
            </w:r>
          </w:p>
          <w:bookmarkEnd w:id="10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 + фертивант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Р-46; К-30, MgO-2, B-0,2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3"/>
          <w:p>
            <w:pPr>
              <w:spacing w:after="20"/>
              <w:ind w:left="20"/>
              <w:jc w:val="both"/>
            </w:pPr>
            <w:r>
              <w:rPr>
                <w:rFonts w:ascii="Times New Roman"/>
                <w:b w:val="false"/>
                <w:i w:val="false"/>
                <w:color w:val="000000"/>
                <w:sz w:val="20"/>
              </w:rPr>
              <w:t>
85</w:t>
            </w:r>
          </w:p>
          <w:bookmarkEnd w:id="10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қант қызылшасы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4"/>
          <w:p>
            <w:pPr>
              <w:spacing w:after="20"/>
              <w:ind w:left="20"/>
              <w:jc w:val="both"/>
            </w:pPr>
            <w:r>
              <w:rPr>
                <w:rFonts w:ascii="Times New Roman"/>
                <w:b w:val="false"/>
                <w:i w:val="false"/>
                <w:color w:val="000000"/>
                <w:sz w:val="20"/>
              </w:rPr>
              <w:t>
86</w:t>
            </w:r>
          </w:p>
          <w:bookmarkEnd w:id="10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(қызанақ)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Р-18; К-37, MgO-2, Fe-0,08, Zn-0,02, B-0,02, Mn-0,04 , Cu-0,005, </w:t>
            </w:r>
            <w:r>
              <w:br/>
            </w:r>
            <w:r>
              <w:rPr>
                <w:rFonts w:ascii="Times New Roman"/>
                <w:b w:val="false"/>
                <w:i w:val="false"/>
                <w:color w:val="000000"/>
                <w:sz w:val="20"/>
              </w:rPr>
              <w:t xml:space="preserve">
Mo-0,005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5"/>
          <w:p>
            <w:pPr>
              <w:spacing w:after="20"/>
              <w:ind w:left="20"/>
              <w:jc w:val="both"/>
            </w:pPr>
            <w:r>
              <w:rPr>
                <w:rFonts w:ascii="Times New Roman"/>
                <w:b w:val="false"/>
                <w:i w:val="false"/>
                <w:color w:val="000000"/>
                <w:sz w:val="20"/>
              </w:rPr>
              <w:t>
87</w:t>
            </w:r>
          </w:p>
          <w:bookmarkEnd w:id="10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әмбебап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Р-19;К-19, MgO-3,S-2,4, Fe-0,2, Zn-0,052, B-0,02, Mn-0,0025,</w:t>
            </w:r>
            <w:r>
              <w:br/>
            </w:r>
            <w:r>
              <w:rPr>
                <w:rFonts w:ascii="Times New Roman"/>
                <w:b w:val="false"/>
                <w:i w:val="false"/>
                <w:color w:val="000000"/>
                <w:sz w:val="20"/>
              </w:rPr>
              <w:t xml:space="preserve">
Cu-0,0025, Mo-0,0025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6"/>
          <w:p>
            <w:pPr>
              <w:spacing w:after="20"/>
              <w:ind w:left="20"/>
              <w:jc w:val="both"/>
            </w:pPr>
            <w:r>
              <w:rPr>
                <w:rFonts w:ascii="Times New Roman"/>
                <w:b w:val="false"/>
                <w:i w:val="false"/>
                <w:color w:val="000000"/>
                <w:sz w:val="20"/>
              </w:rPr>
              <w:t>
88</w:t>
            </w:r>
          </w:p>
          <w:bookmarkEnd w:id="10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(мақта) агрохимикаты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 Р-24; К-32, MgO-2, Fe-0,01, Zn-0,05, B-1, Mn-0,05, Cu-0,025, </w:t>
            </w:r>
            <w:r>
              <w:br/>
            </w:r>
            <w:r>
              <w:rPr>
                <w:rFonts w:ascii="Times New Roman"/>
                <w:b w:val="false"/>
                <w:i w:val="false"/>
                <w:color w:val="000000"/>
                <w:sz w:val="20"/>
              </w:rPr>
              <w:t xml:space="preserve">
Mo-0,001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7"/>
          <w:p>
            <w:pPr>
              <w:spacing w:after="20"/>
              <w:ind w:left="20"/>
              <w:jc w:val="both"/>
            </w:pPr>
            <w:r>
              <w:rPr>
                <w:rFonts w:ascii="Times New Roman"/>
                <w:b w:val="false"/>
                <w:i w:val="false"/>
                <w:color w:val="000000"/>
                <w:sz w:val="20"/>
              </w:rPr>
              <w:t>
89</w:t>
            </w:r>
          </w:p>
          <w:bookmarkEnd w:id="10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Нутрифос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P2O5- 28,3, N-9,5, </w:t>
            </w:r>
            <w:r>
              <w:br/>
            </w:r>
            <w:r>
              <w:rPr>
                <w:rFonts w:ascii="Times New Roman"/>
                <w:b w:val="false"/>
                <w:i w:val="false"/>
                <w:color w:val="000000"/>
                <w:sz w:val="20"/>
              </w:rPr>
              <w:t>
жалпы гумин экстракты-21,6, органикалық зат - 21,6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8"/>
          <w:p>
            <w:pPr>
              <w:spacing w:after="20"/>
              <w:ind w:left="20"/>
              <w:jc w:val="both"/>
            </w:pPr>
            <w:r>
              <w:rPr>
                <w:rFonts w:ascii="Times New Roman"/>
                <w:b w:val="false"/>
                <w:i w:val="false"/>
                <w:color w:val="000000"/>
                <w:sz w:val="20"/>
              </w:rPr>
              <w:t>
90</w:t>
            </w:r>
          </w:p>
          <w:bookmarkEnd w:id="10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Fe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9"/>
          <w:p>
            <w:pPr>
              <w:spacing w:after="20"/>
              <w:ind w:left="20"/>
              <w:jc w:val="both"/>
            </w:pPr>
            <w:r>
              <w:rPr>
                <w:rFonts w:ascii="Times New Roman"/>
                <w:b w:val="false"/>
                <w:i w:val="false"/>
                <w:color w:val="000000"/>
                <w:sz w:val="20"/>
              </w:rPr>
              <w:t>
91</w:t>
            </w:r>
          </w:p>
          <w:bookmarkEnd w:id="10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Са+ В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-3,1, N-0,5, СаО-20, В-0,9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0"/>
          <w:p>
            <w:pPr>
              <w:spacing w:after="20"/>
              <w:ind w:left="20"/>
              <w:jc w:val="both"/>
            </w:pPr>
            <w:r>
              <w:rPr>
                <w:rFonts w:ascii="Times New Roman"/>
                <w:b w:val="false"/>
                <w:i w:val="false"/>
                <w:color w:val="000000"/>
                <w:sz w:val="20"/>
              </w:rPr>
              <w:t>
92</w:t>
            </w:r>
          </w:p>
          <w:bookmarkEnd w:id="11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B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1"/>
          <w:p>
            <w:pPr>
              <w:spacing w:after="20"/>
              <w:ind w:left="20"/>
              <w:jc w:val="both"/>
            </w:pPr>
            <w:r>
              <w:rPr>
                <w:rFonts w:ascii="Times New Roman"/>
                <w:b w:val="false"/>
                <w:i w:val="false"/>
                <w:color w:val="000000"/>
                <w:sz w:val="20"/>
              </w:rPr>
              <w:t>
93</w:t>
            </w:r>
          </w:p>
          <w:bookmarkEnd w:id="11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Cu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2"/>
          <w:p>
            <w:pPr>
              <w:spacing w:after="20"/>
              <w:ind w:left="20"/>
              <w:jc w:val="both"/>
            </w:pPr>
            <w:r>
              <w:rPr>
                <w:rFonts w:ascii="Times New Roman"/>
                <w:b w:val="false"/>
                <w:i w:val="false"/>
                <w:color w:val="000000"/>
                <w:sz w:val="20"/>
              </w:rPr>
              <w:t>
94</w:t>
            </w:r>
          </w:p>
          <w:bookmarkEnd w:id="11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L-Mn+Zn Plus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-3,4, N-5, органикалық</w:t>
            </w:r>
            <w:r>
              <w:br/>
            </w:r>
            <w:r>
              <w:rPr>
                <w:rFonts w:ascii="Times New Roman"/>
                <w:b w:val="false"/>
                <w:i w:val="false"/>
                <w:color w:val="000000"/>
                <w:sz w:val="20"/>
              </w:rPr>
              <w:t>
N-5, Сu-0,007, Mn-5,5, Mo-0,004, Fe-0,11, Zn-8,2, B-0,011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3"/>
          <w:p>
            <w:pPr>
              <w:spacing w:after="20"/>
              <w:ind w:left="20"/>
              <w:jc w:val="both"/>
            </w:pPr>
            <w:r>
              <w:rPr>
                <w:rFonts w:ascii="Times New Roman"/>
                <w:b w:val="false"/>
                <w:i w:val="false"/>
                <w:color w:val="000000"/>
                <w:sz w:val="20"/>
              </w:rPr>
              <w:t>
95</w:t>
            </w:r>
          </w:p>
          <w:bookmarkEnd w:id="11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В 18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4"/>
          <w:p>
            <w:pPr>
              <w:spacing w:after="20"/>
              <w:ind w:left="20"/>
              <w:jc w:val="both"/>
            </w:pPr>
            <w:r>
              <w:rPr>
                <w:rFonts w:ascii="Times New Roman"/>
                <w:b w:val="false"/>
                <w:i w:val="false"/>
                <w:color w:val="000000"/>
                <w:sz w:val="20"/>
              </w:rPr>
              <w:t>
96</w:t>
            </w:r>
          </w:p>
          <w:bookmarkEnd w:id="11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Mn-4, Zn-0,6, Fe-7, </w:t>
            </w:r>
            <w:r>
              <w:br/>
            </w:r>
            <w:r>
              <w:rPr>
                <w:rFonts w:ascii="Times New Roman"/>
                <w:b w:val="false"/>
                <w:i w:val="false"/>
                <w:color w:val="000000"/>
                <w:sz w:val="20"/>
              </w:rPr>
              <w:t>
Cu-0,4, B-0,7, Mo-0,3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5"/>
          <w:p>
            <w:pPr>
              <w:spacing w:after="20"/>
              <w:ind w:left="20"/>
              <w:jc w:val="both"/>
            </w:pPr>
            <w:r>
              <w:rPr>
                <w:rFonts w:ascii="Times New Roman"/>
                <w:b w:val="false"/>
                <w:i w:val="false"/>
                <w:color w:val="000000"/>
                <w:sz w:val="20"/>
              </w:rPr>
              <w:t>
97</w:t>
            </w:r>
          </w:p>
          <w:bookmarkEnd w:id="11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Некст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 Mn-7, Mo-0,1, Mg-7, Zn-10,4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6"/>
          <w:p>
            <w:pPr>
              <w:spacing w:after="20"/>
              <w:ind w:left="20"/>
              <w:jc w:val="both"/>
            </w:pPr>
            <w:r>
              <w:rPr>
                <w:rFonts w:ascii="Times New Roman"/>
                <w:b w:val="false"/>
                <w:i w:val="false"/>
                <w:color w:val="000000"/>
                <w:sz w:val="20"/>
              </w:rPr>
              <w:t>
98</w:t>
            </w:r>
          </w:p>
          <w:bookmarkEnd w:id="11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Мо+В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P2O5-14,6, K2O-9,5, </w:t>
            </w:r>
            <w:r>
              <w:br/>
            </w:r>
            <w:r>
              <w:rPr>
                <w:rFonts w:ascii="Times New Roman"/>
                <w:b w:val="false"/>
                <w:i w:val="false"/>
                <w:color w:val="000000"/>
                <w:sz w:val="20"/>
              </w:rPr>
              <w:t>
Mo-11, B-8,3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7"/>
          <w:p>
            <w:pPr>
              <w:spacing w:after="20"/>
              <w:ind w:left="20"/>
              <w:jc w:val="both"/>
            </w:pPr>
            <w:r>
              <w:rPr>
                <w:rFonts w:ascii="Times New Roman"/>
                <w:b w:val="false"/>
                <w:i w:val="false"/>
                <w:color w:val="000000"/>
                <w:sz w:val="20"/>
              </w:rPr>
              <w:t>
99</w:t>
            </w:r>
          </w:p>
          <w:bookmarkEnd w:id="11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Рут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-32, N-7,5, P2O5-39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8"/>
          <w:p>
            <w:pPr>
              <w:spacing w:after="20"/>
              <w:ind w:left="20"/>
              <w:jc w:val="both"/>
            </w:pPr>
            <w:r>
              <w:rPr>
                <w:rFonts w:ascii="Times New Roman"/>
                <w:b w:val="false"/>
                <w:i w:val="false"/>
                <w:color w:val="000000"/>
                <w:sz w:val="20"/>
              </w:rPr>
              <w:t>
100</w:t>
            </w:r>
          </w:p>
          <w:bookmarkEnd w:id="11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бос амин қышқылдары - 10, полисахаридтер-6,1, ауксиндер - 0,6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9"/>
          <w:p>
            <w:pPr>
              <w:spacing w:after="20"/>
              <w:ind w:left="20"/>
              <w:jc w:val="both"/>
            </w:pPr>
            <w:r>
              <w:rPr>
                <w:rFonts w:ascii="Times New Roman"/>
                <w:b w:val="false"/>
                <w:i w:val="false"/>
                <w:color w:val="000000"/>
                <w:sz w:val="20"/>
              </w:rPr>
              <w:t>
101</w:t>
            </w:r>
          </w:p>
          <w:bookmarkEnd w:id="11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амин қышқылдары -16,5, N-10,7, органикалық N-5,2, аммоний N-5,1, P2O5-0,1, K2O-0,3, полисахаридтер - 7,9 жалпы гумин экстракты- 29,3 органикалық зат - 76,7, органикалық көміртегі – 40,6, СаО-0,05, </w:t>
            </w:r>
            <w:r>
              <w:br/>
            </w:r>
            <w:r>
              <w:rPr>
                <w:rFonts w:ascii="Times New Roman"/>
                <w:b w:val="false"/>
                <w:i w:val="false"/>
                <w:color w:val="000000"/>
                <w:sz w:val="20"/>
              </w:rPr>
              <w:t xml:space="preserve">
MgO-0,04, Fe-0,003, </w:t>
            </w:r>
            <w:r>
              <w:br/>
            </w:r>
            <w:r>
              <w:rPr>
                <w:rFonts w:ascii="Times New Roman"/>
                <w:b w:val="false"/>
                <w:i w:val="false"/>
                <w:color w:val="000000"/>
                <w:sz w:val="20"/>
              </w:rPr>
              <w:t>
Zn-0,003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0"/>
          <w:p>
            <w:pPr>
              <w:spacing w:after="20"/>
              <w:ind w:left="20"/>
              <w:jc w:val="both"/>
            </w:pPr>
            <w:r>
              <w:rPr>
                <w:rFonts w:ascii="Times New Roman"/>
                <w:b w:val="false"/>
                <w:i w:val="false"/>
                <w:color w:val="000000"/>
                <w:sz w:val="20"/>
              </w:rPr>
              <w:t>
102</w:t>
            </w:r>
          </w:p>
          <w:bookmarkEnd w:id="12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Fe-0,1, B-2,1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1"/>
          <w:p>
            <w:pPr>
              <w:spacing w:after="20"/>
              <w:ind w:left="20"/>
              <w:jc w:val="both"/>
            </w:pPr>
            <w:r>
              <w:rPr>
                <w:rFonts w:ascii="Times New Roman"/>
                <w:b w:val="false"/>
                <w:i w:val="false"/>
                <w:color w:val="000000"/>
                <w:sz w:val="20"/>
              </w:rPr>
              <w:t>
103</w:t>
            </w:r>
          </w:p>
          <w:bookmarkEnd w:id="12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2"/>
          <w:p>
            <w:pPr>
              <w:spacing w:after="20"/>
              <w:ind w:left="20"/>
              <w:jc w:val="both"/>
            </w:pPr>
            <w:r>
              <w:rPr>
                <w:rFonts w:ascii="Times New Roman"/>
                <w:b w:val="false"/>
                <w:i w:val="false"/>
                <w:color w:val="000000"/>
                <w:sz w:val="20"/>
              </w:rPr>
              <w:t>
104</w:t>
            </w:r>
          </w:p>
          <w:bookmarkEnd w:id="12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Шугагон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 - 7,8, N-5,2, олигосахаридтер - 29, жалпы гумин экстракты - 15, органикалық зат- 29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3"/>
          <w:p>
            <w:pPr>
              <w:spacing w:after="20"/>
              <w:ind w:left="20"/>
              <w:jc w:val="both"/>
            </w:pPr>
            <w:r>
              <w:rPr>
                <w:rFonts w:ascii="Times New Roman"/>
                <w:b w:val="false"/>
                <w:i w:val="false"/>
                <w:color w:val="000000"/>
                <w:sz w:val="20"/>
              </w:rPr>
              <w:t>
105</w:t>
            </w:r>
          </w:p>
          <w:bookmarkEnd w:id="12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 агрохимикаты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аминдік N-3,7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4"/>
          <w:p>
            <w:pPr>
              <w:spacing w:after="20"/>
              <w:ind w:left="20"/>
              <w:jc w:val="both"/>
            </w:pPr>
            <w:r>
              <w:rPr>
                <w:rFonts w:ascii="Times New Roman"/>
                <w:b w:val="false"/>
                <w:i w:val="false"/>
                <w:color w:val="000000"/>
                <w:sz w:val="20"/>
              </w:rPr>
              <w:t>
106</w:t>
            </w:r>
          </w:p>
          <w:bookmarkEnd w:id="12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5"/>
          <w:p>
            <w:pPr>
              <w:spacing w:after="20"/>
              <w:ind w:left="20"/>
              <w:jc w:val="both"/>
            </w:pPr>
            <w:r>
              <w:rPr>
                <w:rFonts w:ascii="Times New Roman"/>
                <w:b w:val="false"/>
                <w:i w:val="false"/>
                <w:color w:val="000000"/>
                <w:sz w:val="20"/>
              </w:rPr>
              <w:t>
107</w:t>
            </w:r>
          </w:p>
          <w:bookmarkEnd w:id="125"/>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Фертикс агрохимикаты (Марка А, Марка Б)</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N-15,38,</w:t>
            </w:r>
            <w:r>
              <w:br/>
            </w:r>
            <w:r>
              <w:rPr>
                <w:rFonts w:ascii="Times New Roman"/>
                <w:b w:val="false"/>
                <w:i w:val="false"/>
                <w:color w:val="000000"/>
                <w:sz w:val="20"/>
              </w:rPr>
              <w:t xml:space="preserve">
MgO-2,04, SO3-4,62, </w:t>
            </w:r>
            <w:r>
              <w:br/>
            </w:r>
            <w:r>
              <w:rPr>
                <w:rFonts w:ascii="Times New Roman"/>
                <w:b w:val="false"/>
                <w:i w:val="false"/>
                <w:color w:val="000000"/>
                <w:sz w:val="20"/>
              </w:rPr>
              <w:t xml:space="preserve">
Cu-0,95, Fe-0,78, </w:t>
            </w:r>
            <w:r>
              <w:br/>
            </w:r>
            <w:r>
              <w:rPr>
                <w:rFonts w:ascii="Times New Roman"/>
                <w:b w:val="false"/>
                <w:i w:val="false"/>
                <w:color w:val="000000"/>
                <w:sz w:val="20"/>
              </w:rPr>
              <w:t xml:space="preserve">
Mn-1,13, Zn-1,1, </w:t>
            </w:r>
            <w:r>
              <w:br/>
            </w:r>
            <w:r>
              <w:rPr>
                <w:rFonts w:ascii="Times New Roman"/>
                <w:b w:val="false"/>
                <w:i w:val="false"/>
                <w:color w:val="000000"/>
                <w:sz w:val="20"/>
              </w:rPr>
              <w:t>
Mo-0,01, Ti-0,02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маркалы: N-16,15, </w:t>
            </w:r>
            <w:r>
              <w:br/>
            </w:r>
            <w:r>
              <w:rPr>
                <w:rFonts w:ascii="Times New Roman"/>
                <w:b w:val="false"/>
                <w:i w:val="false"/>
                <w:color w:val="000000"/>
                <w:sz w:val="20"/>
              </w:rPr>
              <w:t xml:space="preserve">
MgO-1,92, SO3-2,02, </w:t>
            </w:r>
            <w:r>
              <w:br/>
            </w:r>
            <w:r>
              <w:rPr>
                <w:rFonts w:ascii="Times New Roman"/>
                <w:b w:val="false"/>
                <w:i w:val="false"/>
                <w:color w:val="000000"/>
                <w:sz w:val="20"/>
              </w:rPr>
              <w:t>
Cu - 0,3, Fe - 0,35, Mn-0,68, Zn-0,6, Mo-0,01, Ti-0,02, B-0,6, Na2O-2,88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6"/>
          <w:p>
            <w:pPr>
              <w:spacing w:after="20"/>
              <w:ind w:left="20"/>
              <w:jc w:val="both"/>
            </w:pPr>
            <w:r>
              <w:rPr>
                <w:rFonts w:ascii="Times New Roman"/>
                <w:b w:val="false"/>
                <w:i w:val="false"/>
                <w:color w:val="000000"/>
                <w:sz w:val="20"/>
              </w:rPr>
              <w:t>
108</w:t>
            </w:r>
          </w:p>
          <w:bookmarkEnd w:id="12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w:t>
            </w:r>
            <w:r>
              <w:br/>
            </w:r>
            <w:r>
              <w:rPr>
                <w:rFonts w:ascii="Times New Roman"/>
                <w:b w:val="false"/>
                <w:i w:val="false"/>
                <w:color w:val="000000"/>
                <w:sz w:val="20"/>
              </w:rPr>
              <w:t>
Phoskraft Mn-Zn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P2O5-30, Mn-5, N-3, Zn-5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7"/>
          <w:p>
            <w:pPr>
              <w:spacing w:after="20"/>
              <w:ind w:left="20"/>
              <w:jc w:val="both"/>
            </w:pPr>
            <w:r>
              <w:rPr>
                <w:rFonts w:ascii="Times New Roman"/>
                <w:b w:val="false"/>
                <w:i w:val="false"/>
                <w:color w:val="000000"/>
                <w:sz w:val="20"/>
              </w:rPr>
              <w:t>
109</w:t>
            </w:r>
          </w:p>
          <w:bookmarkEnd w:id="12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N-6,9, органикалық зат -44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8"/>
          <w:p>
            <w:pPr>
              <w:spacing w:after="20"/>
              <w:ind w:left="20"/>
              <w:jc w:val="both"/>
            </w:pPr>
            <w:r>
              <w:rPr>
                <w:rFonts w:ascii="Times New Roman"/>
                <w:b w:val="false"/>
                <w:i w:val="false"/>
                <w:color w:val="000000"/>
                <w:sz w:val="20"/>
              </w:rPr>
              <w:t>
110</w:t>
            </w:r>
          </w:p>
          <w:bookmarkEnd w:id="12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N-9, </w:t>
            </w:r>
            <w:r>
              <w:br/>
            </w:r>
            <w:r>
              <w:rPr>
                <w:rFonts w:ascii="Times New Roman"/>
                <w:b w:val="false"/>
                <w:i w:val="false"/>
                <w:color w:val="000000"/>
                <w:sz w:val="20"/>
              </w:rPr>
              <w:t xml:space="preserve">
нитратты N-8%, </w:t>
            </w:r>
            <w:r>
              <w:br/>
            </w:r>
            <w:r>
              <w:rPr>
                <w:rFonts w:ascii="Times New Roman"/>
                <w:b w:val="false"/>
                <w:i w:val="false"/>
                <w:color w:val="000000"/>
                <w:sz w:val="20"/>
              </w:rPr>
              <w:t>
CaO-9%, Mg-5%, Mo-0,07%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9"/>
          <w:p>
            <w:pPr>
              <w:spacing w:after="20"/>
              <w:ind w:left="20"/>
              <w:jc w:val="both"/>
            </w:pPr>
            <w:r>
              <w:rPr>
                <w:rFonts w:ascii="Times New Roman"/>
                <w:b w:val="false"/>
                <w:i w:val="false"/>
                <w:color w:val="000000"/>
                <w:sz w:val="20"/>
              </w:rPr>
              <w:t>
111</w:t>
            </w:r>
          </w:p>
          <w:bookmarkEnd w:id="12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0"/>
          <w:p>
            <w:pPr>
              <w:spacing w:after="20"/>
              <w:ind w:left="20"/>
              <w:jc w:val="both"/>
            </w:pPr>
            <w:r>
              <w:rPr>
                <w:rFonts w:ascii="Times New Roman"/>
                <w:b w:val="false"/>
                <w:i w:val="false"/>
                <w:color w:val="000000"/>
                <w:sz w:val="20"/>
              </w:rPr>
              <w:t>
112</w:t>
            </w:r>
          </w:p>
          <w:bookmarkEnd w:id="13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нитратты N-2, аммоний N-1,4, P2O5-30%,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1"/>
          <w:p>
            <w:pPr>
              <w:spacing w:after="20"/>
              <w:ind w:left="20"/>
              <w:jc w:val="both"/>
            </w:pPr>
            <w:r>
              <w:rPr>
                <w:rFonts w:ascii="Times New Roman"/>
                <w:b w:val="false"/>
                <w:i w:val="false"/>
                <w:color w:val="000000"/>
                <w:sz w:val="20"/>
              </w:rPr>
              <w:t>
113</w:t>
            </w:r>
          </w:p>
          <w:bookmarkEnd w:id="13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P2O5-35%, K2O-23%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2"/>
          <w:p>
            <w:pPr>
              <w:spacing w:after="20"/>
              <w:ind w:left="20"/>
              <w:jc w:val="both"/>
            </w:pPr>
            <w:r>
              <w:rPr>
                <w:rFonts w:ascii="Times New Roman"/>
                <w:b w:val="false"/>
                <w:i w:val="false"/>
                <w:color w:val="000000"/>
                <w:sz w:val="20"/>
              </w:rPr>
              <w:t>
114</w:t>
            </w:r>
          </w:p>
          <w:bookmarkEnd w:id="13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Сu-3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3"/>
          <w:p>
            <w:pPr>
              <w:spacing w:after="20"/>
              <w:ind w:left="20"/>
              <w:jc w:val="both"/>
            </w:pPr>
            <w:r>
              <w:rPr>
                <w:rFonts w:ascii="Times New Roman"/>
                <w:b w:val="false"/>
                <w:i w:val="false"/>
                <w:color w:val="000000"/>
                <w:sz w:val="20"/>
              </w:rPr>
              <w:t>
115</w:t>
            </w:r>
          </w:p>
          <w:bookmarkEnd w:id="13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N-13,2, органикалық N-13,2, органикалық C-40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4"/>
          <w:p>
            <w:pPr>
              <w:spacing w:after="20"/>
              <w:ind w:left="20"/>
              <w:jc w:val="both"/>
            </w:pPr>
            <w:r>
              <w:rPr>
                <w:rFonts w:ascii="Times New Roman"/>
                <w:b w:val="false"/>
                <w:i w:val="false"/>
                <w:color w:val="000000"/>
                <w:sz w:val="20"/>
              </w:rPr>
              <w:t>
116</w:t>
            </w:r>
          </w:p>
          <w:bookmarkEnd w:id="13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N-27, нитратты азот N-5,1%, аммиакты азот N-1,8 %, несепнәр - 20,1%, P2O5-9%, K2O-18%, Mn-0,1%, Zn-0,1%, B-0,05 %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5"/>
          <w:p>
            <w:pPr>
              <w:spacing w:after="20"/>
              <w:ind w:left="20"/>
              <w:jc w:val="both"/>
            </w:pPr>
            <w:r>
              <w:rPr>
                <w:rFonts w:ascii="Times New Roman"/>
                <w:b w:val="false"/>
                <w:i w:val="false"/>
                <w:color w:val="000000"/>
                <w:sz w:val="20"/>
              </w:rPr>
              <w:t>
117</w:t>
            </w:r>
          </w:p>
          <w:bookmarkEnd w:id="13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органикалық N-2, органикалық C-17, P2O5-6, K2O-21, MgO-2%, Cu-0,08%, Fe-0,2%, Mn-0,1%, Zn-0,01 %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6"/>
          <w:p>
            <w:pPr>
              <w:spacing w:after="20"/>
              <w:ind w:left="20"/>
              <w:jc w:val="both"/>
            </w:pPr>
            <w:r>
              <w:rPr>
                <w:rFonts w:ascii="Times New Roman"/>
                <w:b w:val="false"/>
                <w:i w:val="false"/>
                <w:color w:val="000000"/>
                <w:sz w:val="20"/>
              </w:rPr>
              <w:t>
118</w:t>
            </w:r>
          </w:p>
          <w:bookmarkEnd w:id="13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N-16, аммиакты азот N-1, несепнәр -15, P2O5-5, MgO-5, B-0,2,</w:t>
            </w:r>
            <w:r>
              <w:br/>
            </w:r>
            <w:r>
              <w:rPr>
                <w:rFonts w:ascii="Times New Roman"/>
                <w:b w:val="false"/>
                <w:i w:val="false"/>
                <w:color w:val="000000"/>
                <w:sz w:val="20"/>
              </w:rPr>
              <w:t xml:space="preserve">
Fe-2, Mn-4, Zn-4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7"/>
          <w:p>
            <w:pPr>
              <w:spacing w:after="20"/>
              <w:ind w:left="20"/>
              <w:jc w:val="both"/>
            </w:pPr>
            <w:r>
              <w:rPr>
                <w:rFonts w:ascii="Times New Roman"/>
                <w:b w:val="false"/>
                <w:i w:val="false"/>
                <w:color w:val="000000"/>
                <w:sz w:val="20"/>
              </w:rPr>
              <w:t>
119</w:t>
            </w:r>
          </w:p>
          <w:bookmarkEnd w:id="13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аммоний</w:t>
            </w:r>
            <w:r>
              <w:br/>
            </w:r>
            <w:r>
              <w:rPr>
                <w:rFonts w:ascii="Times New Roman"/>
                <w:b w:val="false"/>
                <w:i w:val="false"/>
                <w:color w:val="000000"/>
                <w:sz w:val="20"/>
              </w:rPr>
              <w:t>
N-1,5, несепнәр -1,5, P2O5-30, Mn-5,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8"/>
          <w:p>
            <w:pPr>
              <w:spacing w:after="20"/>
              <w:ind w:left="20"/>
              <w:jc w:val="both"/>
            </w:pPr>
            <w:r>
              <w:rPr>
                <w:rFonts w:ascii="Times New Roman"/>
                <w:b w:val="false"/>
                <w:i w:val="false"/>
                <w:color w:val="000000"/>
                <w:sz w:val="20"/>
              </w:rPr>
              <w:t>
120</w:t>
            </w:r>
          </w:p>
          <w:bookmarkEnd w:id="13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Cu-5,Mn-10,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9"/>
          <w:p>
            <w:pPr>
              <w:spacing w:after="20"/>
              <w:ind w:left="20"/>
              <w:jc w:val="both"/>
            </w:pPr>
            <w:r>
              <w:rPr>
                <w:rFonts w:ascii="Times New Roman"/>
                <w:b w:val="false"/>
                <w:i w:val="false"/>
                <w:color w:val="000000"/>
                <w:sz w:val="20"/>
              </w:rPr>
              <w:t>
121</w:t>
            </w:r>
          </w:p>
          <w:bookmarkEnd w:id="13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N-12, аммоний N-9,P2O5-15, K2O-5, SO3-30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0"/>
          <w:p>
            <w:pPr>
              <w:spacing w:after="20"/>
              <w:ind w:left="20"/>
              <w:jc w:val="both"/>
            </w:pPr>
            <w:r>
              <w:rPr>
                <w:rFonts w:ascii="Times New Roman"/>
                <w:b w:val="false"/>
                <w:i w:val="false"/>
                <w:color w:val="000000"/>
                <w:sz w:val="20"/>
              </w:rPr>
              <w:t>
122</w:t>
            </w:r>
          </w:p>
          <w:bookmarkEnd w:id="14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N-7,6, аммоний N-4,8, органикалық зат-40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1"/>
          <w:p>
            <w:pPr>
              <w:spacing w:after="20"/>
              <w:ind w:left="20"/>
              <w:jc w:val="both"/>
            </w:pPr>
            <w:r>
              <w:rPr>
                <w:rFonts w:ascii="Times New Roman"/>
                <w:b w:val="false"/>
                <w:i w:val="false"/>
                <w:color w:val="000000"/>
                <w:sz w:val="20"/>
              </w:rPr>
              <w:t>
123</w:t>
            </w:r>
          </w:p>
          <w:bookmarkEnd w:id="14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тұздары </w:t>
            </w:r>
            <w:r>
              <w:br/>
            </w:r>
            <w:r>
              <w:rPr>
                <w:rFonts w:ascii="Times New Roman"/>
                <w:b w:val="false"/>
                <w:i w:val="false"/>
                <w:color w:val="000000"/>
                <w:sz w:val="20"/>
              </w:rPr>
              <w:t>
гумин қышқылы -92,2, органикалық N-3,4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2"/>
          <w:p>
            <w:pPr>
              <w:spacing w:after="20"/>
              <w:ind w:left="20"/>
              <w:jc w:val="both"/>
            </w:pPr>
            <w:r>
              <w:rPr>
                <w:rFonts w:ascii="Times New Roman"/>
                <w:b w:val="false"/>
                <w:i w:val="false"/>
                <w:color w:val="000000"/>
                <w:sz w:val="20"/>
              </w:rPr>
              <w:t>
124</w:t>
            </w:r>
          </w:p>
          <w:bookmarkEnd w:id="14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3"/>
          <w:p>
            <w:pPr>
              <w:spacing w:after="20"/>
              <w:ind w:left="20"/>
              <w:jc w:val="both"/>
            </w:pPr>
            <w:r>
              <w:rPr>
                <w:rFonts w:ascii="Times New Roman"/>
                <w:b w:val="false"/>
                <w:i w:val="false"/>
                <w:color w:val="000000"/>
                <w:sz w:val="20"/>
              </w:rPr>
              <w:t>
125</w:t>
            </w:r>
          </w:p>
          <w:bookmarkEnd w:id="14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20:20:20(Plantafol 20:20:20)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4"/>
          <w:p>
            <w:pPr>
              <w:spacing w:after="20"/>
              <w:ind w:left="20"/>
              <w:jc w:val="both"/>
            </w:pPr>
            <w:r>
              <w:rPr>
                <w:rFonts w:ascii="Times New Roman"/>
                <w:b w:val="false"/>
                <w:i w:val="false"/>
                <w:color w:val="000000"/>
                <w:sz w:val="20"/>
              </w:rPr>
              <w:t>
126</w:t>
            </w:r>
          </w:p>
          <w:bookmarkEnd w:id="14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30:10:10(Plantafol 30:10:10)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5"/>
          <w:p>
            <w:pPr>
              <w:spacing w:after="20"/>
              <w:ind w:left="20"/>
              <w:jc w:val="both"/>
            </w:pPr>
            <w:r>
              <w:rPr>
                <w:rFonts w:ascii="Times New Roman"/>
                <w:b w:val="false"/>
                <w:i w:val="false"/>
                <w:color w:val="000000"/>
                <w:sz w:val="20"/>
              </w:rPr>
              <w:t>
127</w:t>
            </w:r>
          </w:p>
          <w:bookmarkEnd w:id="14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5:15:45(Plantafol 5:15:45)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Р205-10, К2O-10,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6"/>
          <w:p>
            <w:pPr>
              <w:spacing w:after="20"/>
              <w:ind w:left="20"/>
              <w:jc w:val="both"/>
            </w:pPr>
            <w:r>
              <w:rPr>
                <w:rFonts w:ascii="Times New Roman"/>
                <w:b w:val="false"/>
                <w:i w:val="false"/>
                <w:color w:val="000000"/>
                <w:sz w:val="20"/>
              </w:rPr>
              <w:t>
128</w:t>
            </w:r>
          </w:p>
          <w:bookmarkEnd w:id="14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129</w:t>
            </w:r>
          </w:p>
          <w:bookmarkEnd w:id="14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 К2O-30, MgO-2,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130</w:t>
            </w:r>
          </w:p>
          <w:bookmarkEnd w:id="14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SO3-6,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9"/>
          <w:p>
            <w:pPr>
              <w:spacing w:after="20"/>
              <w:ind w:left="20"/>
              <w:jc w:val="both"/>
            </w:pPr>
            <w:r>
              <w:rPr>
                <w:rFonts w:ascii="Times New Roman"/>
                <w:b w:val="false"/>
                <w:i w:val="false"/>
                <w:color w:val="000000"/>
                <w:sz w:val="20"/>
              </w:rPr>
              <w:t>
131</w:t>
            </w:r>
          </w:p>
          <w:bookmarkEnd w:id="14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w:t>
            </w:r>
            <w:r>
              <w:br/>
            </w:r>
            <w:r>
              <w:rPr>
                <w:rFonts w:ascii="Times New Roman"/>
                <w:b w:val="false"/>
                <w:i w:val="false"/>
                <w:color w:val="000000"/>
                <w:sz w:val="20"/>
              </w:rPr>
              <w:t>
(Master 20:20:20)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N-20,Р205-20, К2O-20,</w:t>
            </w:r>
            <w:r>
              <w:br/>
            </w:r>
            <w:r>
              <w:rPr>
                <w:rFonts w:ascii="Times New Roman"/>
                <w:b w:val="false"/>
                <w:i w:val="false"/>
                <w:color w:val="000000"/>
                <w:sz w:val="20"/>
              </w:rPr>
              <w:t>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0"/>
          <w:p>
            <w:pPr>
              <w:spacing w:after="20"/>
              <w:ind w:left="20"/>
              <w:jc w:val="both"/>
            </w:pPr>
            <w:r>
              <w:rPr>
                <w:rFonts w:ascii="Times New Roman"/>
                <w:b w:val="false"/>
                <w:i w:val="false"/>
                <w:color w:val="000000"/>
                <w:sz w:val="20"/>
              </w:rPr>
              <w:t>
132</w:t>
            </w:r>
          </w:p>
          <w:bookmarkEnd w:id="15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N-3,Р205-11, К2O-38, MgO-4, SO3-25, B-0,02, Cu-0,005, Fe-0,07,Mn-0,03,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1"/>
          <w:p>
            <w:pPr>
              <w:spacing w:after="20"/>
              <w:ind w:left="20"/>
              <w:jc w:val="both"/>
            </w:pPr>
            <w:r>
              <w:rPr>
                <w:rFonts w:ascii="Times New Roman"/>
                <w:b w:val="false"/>
                <w:i w:val="false"/>
                <w:color w:val="000000"/>
                <w:sz w:val="20"/>
              </w:rPr>
              <w:t>
133</w:t>
            </w:r>
          </w:p>
          <w:bookmarkEnd w:id="15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2"/>
          <w:p>
            <w:pPr>
              <w:spacing w:after="20"/>
              <w:ind w:left="20"/>
              <w:jc w:val="both"/>
            </w:pPr>
            <w:r>
              <w:rPr>
                <w:rFonts w:ascii="Times New Roman"/>
                <w:b w:val="false"/>
                <w:i w:val="false"/>
                <w:color w:val="000000"/>
                <w:sz w:val="20"/>
              </w:rPr>
              <w:t>
134</w:t>
            </w:r>
          </w:p>
          <w:bookmarkEnd w:id="15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3"/>
          <w:p>
            <w:pPr>
              <w:spacing w:after="20"/>
              <w:ind w:left="20"/>
              <w:jc w:val="both"/>
            </w:pPr>
            <w:r>
              <w:rPr>
                <w:rFonts w:ascii="Times New Roman"/>
                <w:b w:val="false"/>
                <w:i w:val="false"/>
                <w:color w:val="000000"/>
                <w:sz w:val="20"/>
              </w:rPr>
              <w:t>
135</w:t>
            </w:r>
          </w:p>
          <w:bookmarkEnd w:id="15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4"/>
          <w:p>
            <w:pPr>
              <w:spacing w:after="20"/>
              <w:ind w:left="20"/>
              <w:jc w:val="both"/>
            </w:pPr>
            <w:r>
              <w:rPr>
                <w:rFonts w:ascii="Times New Roman"/>
                <w:b w:val="false"/>
                <w:i w:val="false"/>
                <w:color w:val="000000"/>
                <w:sz w:val="20"/>
              </w:rPr>
              <w:t>
136</w:t>
            </w:r>
          </w:p>
          <w:bookmarkEnd w:id="15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 Max (Изи Старт ТЕ-Макс) минералды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Р-48, Zn-1, Fe-0,6, Mn-0,1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5"/>
          <w:p>
            <w:pPr>
              <w:spacing w:after="20"/>
              <w:ind w:left="20"/>
              <w:jc w:val="both"/>
            </w:pPr>
            <w:r>
              <w:rPr>
                <w:rFonts w:ascii="Times New Roman"/>
                <w:b w:val="false"/>
                <w:i w:val="false"/>
                <w:color w:val="000000"/>
                <w:sz w:val="20"/>
              </w:rPr>
              <w:t>
137</w:t>
            </w:r>
          </w:p>
          <w:bookmarkEnd w:id="15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 S -15,0, Сu – 3,0, Mn-4,0, Mo-0,04, Zn-3,0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6"/>
          <w:p>
            <w:pPr>
              <w:spacing w:after="20"/>
              <w:ind w:left="20"/>
              <w:jc w:val="both"/>
            </w:pPr>
            <w:r>
              <w:rPr>
                <w:rFonts w:ascii="Times New Roman"/>
                <w:b w:val="false"/>
                <w:i w:val="false"/>
                <w:color w:val="000000"/>
                <w:sz w:val="20"/>
              </w:rPr>
              <w:t>
138</w:t>
            </w:r>
          </w:p>
          <w:bookmarkEnd w:id="15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 N-6,0, MgО -5,0, S -15,0, Сu – 3,0, Mn-1,0, Mo-0,04, Zn-0,1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7"/>
          <w:p>
            <w:pPr>
              <w:spacing w:after="20"/>
              <w:ind w:left="20"/>
              <w:jc w:val="both"/>
            </w:pPr>
            <w:r>
              <w:rPr>
                <w:rFonts w:ascii="Times New Roman"/>
                <w:b w:val="false"/>
                <w:i w:val="false"/>
                <w:color w:val="000000"/>
                <w:sz w:val="20"/>
              </w:rPr>
              <w:t>
139</w:t>
            </w:r>
          </w:p>
          <w:bookmarkEnd w:id="15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(Нутрисид)</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 –7,0, Mn-50, Zn-17, 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8"/>
          <w:p>
            <w:pPr>
              <w:spacing w:after="20"/>
              <w:ind w:left="20"/>
              <w:jc w:val="both"/>
            </w:pPr>
            <w:r>
              <w:rPr>
                <w:rFonts w:ascii="Times New Roman"/>
                <w:b w:val="false"/>
                <w:i w:val="false"/>
                <w:color w:val="000000"/>
                <w:sz w:val="20"/>
              </w:rPr>
              <w:t>
140</w:t>
            </w:r>
          </w:p>
          <w:bookmarkEnd w:id="15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6:14:35+2MgO+MЭ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N6:P14:K35+2MgO+MЭ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9"/>
          <w:p>
            <w:pPr>
              <w:spacing w:after="20"/>
              <w:ind w:left="20"/>
              <w:jc w:val="both"/>
            </w:pPr>
            <w:r>
              <w:rPr>
                <w:rFonts w:ascii="Times New Roman"/>
                <w:b w:val="false"/>
                <w:i w:val="false"/>
                <w:color w:val="000000"/>
                <w:sz w:val="20"/>
              </w:rPr>
              <w:t>
141</w:t>
            </w:r>
          </w:p>
          <w:bookmarkEnd w:id="15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12:8:31+2MgO+MЭ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N12:P8:K31+2MgO+MЭ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0"/>
          <w:p>
            <w:pPr>
              <w:spacing w:after="20"/>
              <w:ind w:left="20"/>
              <w:jc w:val="both"/>
            </w:pPr>
            <w:r>
              <w:rPr>
                <w:rFonts w:ascii="Times New Roman"/>
                <w:b w:val="false"/>
                <w:i w:val="false"/>
                <w:color w:val="000000"/>
                <w:sz w:val="20"/>
              </w:rPr>
              <w:t>
142</w:t>
            </w:r>
          </w:p>
          <w:bookmarkEnd w:id="16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N13:P40:K13+MЭ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1"/>
          <w:p>
            <w:pPr>
              <w:spacing w:after="20"/>
              <w:ind w:left="20"/>
              <w:jc w:val="both"/>
            </w:pPr>
            <w:r>
              <w:rPr>
                <w:rFonts w:ascii="Times New Roman"/>
                <w:b w:val="false"/>
                <w:i w:val="false"/>
                <w:color w:val="000000"/>
                <w:sz w:val="20"/>
              </w:rPr>
              <w:t>
143</w:t>
            </w:r>
          </w:p>
          <w:bookmarkEnd w:id="16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15:15:30+1,5 MgO+MЭ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N15:P15:K30+1,5MgO+</w:t>
            </w:r>
            <w:r>
              <w:br/>
            </w:r>
            <w:r>
              <w:rPr>
                <w:rFonts w:ascii="Times New Roman"/>
                <w:b w:val="false"/>
                <w:i w:val="false"/>
                <w:color w:val="000000"/>
                <w:sz w:val="20"/>
              </w:rPr>
              <w:t>
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144</w:t>
            </w:r>
          </w:p>
          <w:bookmarkEnd w:id="16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18:18:18+3MgO+MЭ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N:18:Р18:К18+3MgO+MЭ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3"/>
          <w:p>
            <w:pPr>
              <w:spacing w:after="20"/>
              <w:ind w:left="20"/>
              <w:jc w:val="both"/>
            </w:pPr>
            <w:r>
              <w:rPr>
                <w:rFonts w:ascii="Times New Roman"/>
                <w:b w:val="false"/>
                <w:i w:val="false"/>
                <w:color w:val="000000"/>
                <w:sz w:val="20"/>
              </w:rPr>
              <w:t>
145</w:t>
            </w:r>
          </w:p>
          <w:bookmarkEnd w:id="16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20:20:20+MЭ суда еритін NPK тыңайтқышы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N:20:P20:K20+K2O+MЭ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4"/>
          <w:p>
            <w:pPr>
              <w:spacing w:after="20"/>
              <w:ind w:left="20"/>
              <w:jc w:val="both"/>
            </w:pPr>
            <w:r>
              <w:rPr>
                <w:rFonts w:ascii="Times New Roman"/>
                <w:b w:val="false"/>
                <w:i w:val="false"/>
                <w:color w:val="000000"/>
                <w:sz w:val="20"/>
              </w:rPr>
              <w:t>
146</w:t>
            </w:r>
          </w:p>
          <w:bookmarkEnd w:id="16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Микромак</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0,61-3,55, Zn:0,52-3,11, В:0,18-0,61, Mn:0,18-0,49,</w:t>
            </w:r>
            <w:r>
              <w:br/>
            </w:r>
            <w:r>
              <w:rPr>
                <w:rFonts w:ascii="Times New Roman"/>
                <w:b w:val="false"/>
                <w:i w:val="false"/>
                <w:color w:val="000000"/>
                <w:sz w:val="20"/>
              </w:rPr>
              <w:t>
Fe:0,19-0,49, Mo:0,27-1,14,</w:t>
            </w:r>
            <w:r>
              <w:br/>
            </w:r>
            <w:r>
              <w:rPr>
                <w:rFonts w:ascii="Times New Roman"/>
                <w:b w:val="false"/>
                <w:i w:val="false"/>
                <w:color w:val="000000"/>
                <w:sz w:val="20"/>
              </w:rPr>
              <w:t>
Со:0,18-0,31, Se: 0,004-0,012, Cr: 0,031-0,194, Ni:0,008-0,015, Li:0,044-0,129, V:0,034-0,158, N:0,3-4,4, P2О5:0,2-0,6, K2О:0,84-5,9, SО3:1,0-5,0</w:t>
            </w:r>
            <w:r>
              <w:br/>
            </w:r>
            <w:r>
              <w:rPr>
                <w:rFonts w:ascii="Times New Roman"/>
                <w:b w:val="false"/>
                <w:i w:val="false"/>
                <w:color w:val="000000"/>
                <w:sz w:val="20"/>
              </w:rPr>
              <w:t>
MgО:0,34-2,08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5"/>
          <w:p>
            <w:pPr>
              <w:spacing w:after="20"/>
              <w:ind w:left="20"/>
              <w:jc w:val="both"/>
            </w:pPr>
            <w:r>
              <w:rPr>
                <w:rFonts w:ascii="Times New Roman"/>
                <w:b w:val="false"/>
                <w:i w:val="false"/>
                <w:color w:val="000000"/>
                <w:sz w:val="20"/>
              </w:rPr>
              <w:t>
147</w:t>
            </w:r>
          </w:p>
          <w:bookmarkEnd w:id="16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 Zn: 1,3, В: 0,15, Mn: 0,31, Fe: 0,3, Mo: 0,2,</w:t>
            </w:r>
            <w:r>
              <w:br/>
            </w:r>
            <w:r>
              <w:rPr>
                <w:rFonts w:ascii="Times New Roman"/>
                <w:b w:val="false"/>
                <w:i w:val="false"/>
                <w:color w:val="000000"/>
                <w:sz w:val="20"/>
              </w:rPr>
              <w:t>
Со: 0,08, Se:0,009, Cr:0,001, Ni: 0,006, Li: 0,04</w:t>
            </w:r>
            <w:r>
              <w:br/>
            </w:r>
            <w:r>
              <w:rPr>
                <w:rFonts w:ascii="Times New Roman"/>
                <w:b w:val="false"/>
                <w:i w:val="false"/>
                <w:color w:val="000000"/>
                <w:sz w:val="20"/>
              </w:rPr>
              <w:t>
N: 0,4, K2О: 0,03, SО3:5,7,</w:t>
            </w:r>
            <w:r>
              <w:br/>
            </w:r>
            <w:r>
              <w:rPr>
                <w:rFonts w:ascii="Times New Roman"/>
                <w:b w:val="false"/>
                <w:i w:val="false"/>
                <w:color w:val="000000"/>
                <w:sz w:val="20"/>
              </w:rPr>
              <w:t>
MgО: 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6"/>
          <w:p>
            <w:pPr>
              <w:spacing w:after="20"/>
              <w:ind w:left="20"/>
              <w:jc w:val="both"/>
            </w:pPr>
            <w:r>
              <w:rPr>
                <w:rFonts w:ascii="Times New Roman"/>
                <w:b w:val="false"/>
                <w:i w:val="false"/>
                <w:color w:val="000000"/>
                <w:sz w:val="20"/>
              </w:rPr>
              <w:t>
148</w:t>
            </w:r>
          </w:p>
          <w:bookmarkEnd w:id="16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Экомак</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P2O5-0,61, K2O-1,77, MgO-0,97, SО3-4,9, Fe-0,35, Mn-0,58, B-0,35, Zn-0,98, Cu-0,98, Mo-0,09, Co-0,18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7"/>
          <w:p>
            <w:pPr>
              <w:spacing w:after="20"/>
              <w:ind w:left="20"/>
              <w:jc w:val="both"/>
            </w:pPr>
            <w:r>
              <w:rPr>
                <w:rFonts w:ascii="Times New Roman"/>
                <w:b w:val="false"/>
                <w:i w:val="false"/>
                <w:color w:val="000000"/>
                <w:sz w:val="20"/>
              </w:rPr>
              <w:t>
149</w:t>
            </w:r>
          </w:p>
          <w:bookmarkEnd w:id="167"/>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Моно-Бор "В"</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8"/>
          <w:p>
            <w:pPr>
              <w:spacing w:after="20"/>
              <w:ind w:left="20"/>
              <w:jc w:val="both"/>
            </w:pPr>
            <w:r>
              <w:rPr>
                <w:rFonts w:ascii="Times New Roman"/>
                <w:b w:val="false"/>
                <w:i w:val="false"/>
                <w:color w:val="000000"/>
                <w:sz w:val="20"/>
              </w:rPr>
              <w:t>
150</w:t>
            </w:r>
          </w:p>
          <w:bookmarkEnd w:id="168"/>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Моно-Мырыш "Zn"</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Zn-6,1%, 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9"/>
          <w:p>
            <w:pPr>
              <w:spacing w:after="20"/>
              <w:ind w:left="20"/>
              <w:jc w:val="both"/>
            </w:pPr>
            <w:r>
              <w:rPr>
                <w:rFonts w:ascii="Times New Roman"/>
                <w:b w:val="false"/>
                <w:i w:val="false"/>
                <w:color w:val="000000"/>
                <w:sz w:val="20"/>
              </w:rPr>
              <w:t>
151</w:t>
            </w:r>
          </w:p>
          <w:bookmarkEnd w:id="169"/>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Моно-темір "Fe"</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Fe-7,7%, 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0"/>
          <w:p>
            <w:pPr>
              <w:spacing w:after="20"/>
              <w:ind w:left="20"/>
              <w:jc w:val="both"/>
            </w:pPr>
            <w:r>
              <w:rPr>
                <w:rFonts w:ascii="Times New Roman"/>
                <w:b w:val="false"/>
                <w:i w:val="false"/>
                <w:color w:val="000000"/>
                <w:sz w:val="20"/>
              </w:rPr>
              <w:t>
152</w:t>
            </w:r>
          </w:p>
          <w:bookmarkEnd w:id="170"/>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Моно-Күкірт"S"</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SО3-72%, MgO-2,3%, N-2%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1"/>
          <w:p>
            <w:pPr>
              <w:spacing w:after="20"/>
              <w:ind w:left="20"/>
              <w:jc w:val="both"/>
            </w:pPr>
            <w:r>
              <w:rPr>
                <w:rFonts w:ascii="Times New Roman"/>
                <w:b w:val="false"/>
                <w:i w:val="false"/>
                <w:color w:val="000000"/>
                <w:sz w:val="20"/>
              </w:rPr>
              <w:t>
153</w:t>
            </w:r>
          </w:p>
          <w:bookmarkEnd w:id="17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Моно-Мыс "Cu"</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Cu-6,6%, 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2"/>
          <w:p>
            <w:pPr>
              <w:spacing w:after="20"/>
              <w:ind w:left="20"/>
              <w:jc w:val="both"/>
            </w:pPr>
            <w:r>
              <w:rPr>
                <w:rFonts w:ascii="Times New Roman"/>
                <w:b w:val="false"/>
                <w:i w:val="false"/>
                <w:color w:val="000000"/>
                <w:sz w:val="20"/>
              </w:rPr>
              <w:t>
154</w:t>
            </w:r>
          </w:p>
          <w:bookmarkEnd w:id="17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N</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w:t>
            </w:r>
            <w:r>
              <w:br/>
            </w:r>
            <w:r>
              <w:rPr>
                <w:rFonts w:ascii="Times New Roman"/>
                <w:b w:val="false"/>
                <w:i w:val="false"/>
                <w:color w:val="000000"/>
                <w:sz w:val="20"/>
              </w:rPr>
              <w:t>
Mn-0,05, Fe-0,03, Mo-0,05,</w:t>
            </w:r>
            <w:r>
              <w:br/>
            </w:r>
            <w:r>
              <w:rPr>
                <w:rFonts w:ascii="Times New Roman"/>
                <w:b w:val="false"/>
                <w:i w:val="false"/>
                <w:color w:val="000000"/>
                <w:sz w:val="20"/>
              </w:rPr>
              <w:t>
Со-0,001, Se-0,001, N-27,</w:t>
            </w:r>
            <w:r>
              <w:br/>
            </w:r>
            <w:r>
              <w:rPr>
                <w:rFonts w:ascii="Times New Roman"/>
                <w:b w:val="false"/>
                <w:i w:val="false"/>
                <w:color w:val="000000"/>
                <w:sz w:val="20"/>
              </w:rPr>
              <w:t>
P2О5-2, K2О-3, SО3-1,26,</w:t>
            </w:r>
            <w:r>
              <w:br/>
            </w:r>
            <w:r>
              <w:rPr>
                <w:rFonts w:ascii="Times New Roman"/>
                <w:b w:val="false"/>
                <w:i w:val="false"/>
                <w:color w:val="000000"/>
                <w:sz w:val="20"/>
              </w:rPr>
              <w:t>
MgО-0,15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3"/>
          <w:p>
            <w:pPr>
              <w:spacing w:after="20"/>
              <w:ind w:left="20"/>
              <w:jc w:val="both"/>
            </w:pPr>
            <w:r>
              <w:rPr>
                <w:rFonts w:ascii="Times New Roman"/>
                <w:b w:val="false"/>
                <w:i w:val="false"/>
                <w:color w:val="000000"/>
                <w:sz w:val="20"/>
              </w:rPr>
              <w:t>
155</w:t>
            </w:r>
          </w:p>
          <w:bookmarkEnd w:id="17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Р</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w:t>
            </w:r>
            <w:r>
              <w:br/>
            </w:r>
            <w:r>
              <w:rPr>
                <w:rFonts w:ascii="Times New Roman"/>
                <w:b w:val="false"/>
                <w:i w:val="false"/>
                <w:color w:val="000000"/>
                <w:sz w:val="20"/>
              </w:rPr>
              <w:t>
Mn-0,05, Fe-0,07, Mo-0,05,</w:t>
            </w:r>
            <w:r>
              <w:br/>
            </w:r>
            <w:r>
              <w:rPr>
                <w:rFonts w:ascii="Times New Roman"/>
                <w:b w:val="false"/>
                <w:i w:val="false"/>
                <w:color w:val="000000"/>
                <w:sz w:val="20"/>
              </w:rPr>
              <w:t>
Со-0,01, Se-0,002, N-5,</w:t>
            </w:r>
            <w:r>
              <w:br/>
            </w:r>
            <w:r>
              <w:rPr>
                <w:rFonts w:ascii="Times New Roman"/>
                <w:b w:val="false"/>
                <w:i w:val="false"/>
                <w:color w:val="000000"/>
                <w:sz w:val="20"/>
              </w:rPr>
              <w:t>
P2О5-20, K2О-5, SО3-0,8</w:t>
            </w:r>
            <w:r>
              <w:br/>
            </w:r>
            <w:r>
              <w:rPr>
                <w:rFonts w:ascii="Times New Roman"/>
                <w:b w:val="false"/>
                <w:i w:val="false"/>
                <w:color w:val="000000"/>
                <w:sz w:val="20"/>
              </w:rPr>
              <w:t>
MgО-0,18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4"/>
          <w:p>
            <w:pPr>
              <w:spacing w:after="20"/>
              <w:ind w:left="20"/>
              <w:jc w:val="both"/>
            </w:pPr>
            <w:r>
              <w:rPr>
                <w:rFonts w:ascii="Times New Roman"/>
                <w:b w:val="false"/>
                <w:i w:val="false"/>
                <w:color w:val="000000"/>
                <w:sz w:val="20"/>
              </w:rPr>
              <w:t>
156</w:t>
            </w:r>
          </w:p>
          <w:bookmarkEnd w:id="17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K</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P2O5 -5, K2O-12, S-3,5, Fe-0,02, Mn-0,19, B-0,009, Zn-0,005, Cu-0,005, Mo-0,001, Mo-0,001, Se-0,001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5"/>
          <w:p>
            <w:pPr>
              <w:spacing w:after="20"/>
              <w:ind w:left="20"/>
              <w:jc w:val="both"/>
            </w:pPr>
            <w:r>
              <w:rPr>
                <w:rFonts w:ascii="Times New Roman"/>
                <w:b w:val="false"/>
                <w:i w:val="false"/>
                <w:color w:val="000000"/>
                <w:sz w:val="20"/>
              </w:rPr>
              <w:t>
157</w:t>
            </w:r>
          </w:p>
          <w:bookmarkEnd w:id="175"/>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тыңайтқышы: тукоқоспасы</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 P-10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P-10, S-3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