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32751" w14:textId="62327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ауданының Молодежное ауылдық округін және Молодежное ауылын қайта атау туралы</w:t>
      </w:r>
    </w:p>
    <w:p>
      <w:pPr>
        <w:spacing w:after="0"/>
        <w:ind w:left="0"/>
        <w:jc w:val="both"/>
      </w:pPr>
      <w:r>
        <w:rPr>
          <w:rFonts w:ascii="Times New Roman"/>
          <w:b w:val="false"/>
          <w:i w:val="false"/>
          <w:color w:val="000000"/>
          <w:sz w:val="28"/>
        </w:rPr>
        <w:t>Солтүстік Қазақстан облысы әкімдігінің 2018 жылғы 18 маусымдағы № 171 және Солтүстік Қазақстан облыстық мәслихатының 2018 жылғы 18 маусымдағы № 21/11 бірлескен қаулысы мен шешімі. Солтүстік Қазақстан облысының Әділет департаментінде 2018 жылғы 28 маусымда № 4787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әкімшілік-аумақтық құрылысы туралы" Қазақстан Республикасының 1993 жылғы 8 желтоқсандағы Заңының 11-бабының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Солтүстік Қазақстан облысы әкімдігінің жанындағы облыстық ономастика комиссиясының 2018 жылғы 1 маусымдағы оң қорытындысы негізінде Солтүстік Қазақстан облысының әкімдігі ҚАУЛЫ ЕТТІ және Солтүстік Қазақстан облыстық мәслихат ШЕШІМ ҚАБЫЛДАДЫ:</w:t>
      </w:r>
    </w:p>
    <w:bookmarkEnd w:id="0"/>
    <w:bookmarkStart w:name="z5" w:id="1"/>
    <w:p>
      <w:pPr>
        <w:spacing w:after="0"/>
        <w:ind w:left="0"/>
        <w:jc w:val="both"/>
      </w:pPr>
      <w:r>
        <w:rPr>
          <w:rFonts w:ascii="Times New Roman"/>
          <w:b w:val="false"/>
          <w:i w:val="false"/>
          <w:color w:val="000000"/>
          <w:sz w:val="28"/>
        </w:rPr>
        <w:t>
      1. Мағжан Жұмабаев ауданының Молодежное ауылдық округі Мағжан ауылдық округі;</w:t>
      </w:r>
    </w:p>
    <w:bookmarkEnd w:id="1"/>
    <w:bookmarkStart w:name="z6" w:id="2"/>
    <w:p>
      <w:pPr>
        <w:spacing w:after="0"/>
        <w:ind w:left="0"/>
        <w:jc w:val="both"/>
      </w:pPr>
      <w:r>
        <w:rPr>
          <w:rFonts w:ascii="Times New Roman"/>
          <w:b w:val="false"/>
          <w:i w:val="false"/>
          <w:color w:val="000000"/>
          <w:sz w:val="28"/>
        </w:rPr>
        <w:t>
      Мағжан Жұмабаев ауданы Молодежное ауылдық округінің Молодежное ауылы Жастар ауылы болып қайта аталсын.</w:t>
      </w:r>
    </w:p>
    <w:bookmarkEnd w:id="2"/>
    <w:bookmarkStart w:name="z7" w:id="3"/>
    <w:p>
      <w:pPr>
        <w:spacing w:after="0"/>
        <w:ind w:left="0"/>
        <w:jc w:val="both"/>
      </w:pPr>
      <w:r>
        <w:rPr>
          <w:rFonts w:ascii="Times New Roman"/>
          <w:b w:val="false"/>
          <w:i w:val="false"/>
          <w:color w:val="000000"/>
          <w:sz w:val="28"/>
        </w:rPr>
        <w:t xml:space="preserve">
      2. "Солтүстік Қазақстан облысы әкімдігінің тілдерді дамыту жөніндегі басқармасы" (бұдан әрі – Басқарма) және "Солтүстік Қазақстан облыстық мәслихат аппараты" (бұдан әрі – Мәслихат аппараты) коммуналдық мемлекеттік мекемелері мыналарды Қазақстан Республикасының заңнамасында белгіленген тәртіпте қамтамасыз етсін: </w:t>
      </w:r>
    </w:p>
    <w:bookmarkEnd w:id="3"/>
    <w:bookmarkStart w:name="z8" w:id="4"/>
    <w:p>
      <w:pPr>
        <w:spacing w:after="0"/>
        <w:ind w:left="0"/>
        <w:jc w:val="both"/>
      </w:pPr>
      <w:r>
        <w:rPr>
          <w:rFonts w:ascii="Times New Roman"/>
          <w:b w:val="false"/>
          <w:i w:val="false"/>
          <w:color w:val="000000"/>
          <w:sz w:val="28"/>
        </w:rPr>
        <w:t>
      1) осы бірлескен әкімдік қаулысы мен мәслихат шешімін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4"/>
    <w:bookmarkStart w:name="z9" w:id="5"/>
    <w:p>
      <w:pPr>
        <w:spacing w:after="0"/>
        <w:ind w:left="0"/>
        <w:jc w:val="both"/>
      </w:pPr>
      <w:r>
        <w:rPr>
          <w:rFonts w:ascii="Times New Roman"/>
          <w:b w:val="false"/>
          <w:i w:val="false"/>
          <w:color w:val="000000"/>
          <w:sz w:val="28"/>
        </w:rPr>
        <w:t>
      2) осы бірлескен әкімдік қаулысы мен мәслихат шешімін мемлекеттік тіркеген күннен бастап күнтізбелік он күн ішінде оның қазақ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w:t>
      </w:r>
    </w:p>
    <w:bookmarkEnd w:id="5"/>
    <w:bookmarkStart w:name="z10" w:id="6"/>
    <w:p>
      <w:pPr>
        <w:spacing w:after="0"/>
        <w:ind w:left="0"/>
        <w:jc w:val="both"/>
      </w:pPr>
      <w:r>
        <w:rPr>
          <w:rFonts w:ascii="Times New Roman"/>
          <w:b w:val="false"/>
          <w:i w:val="false"/>
          <w:color w:val="000000"/>
          <w:sz w:val="28"/>
        </w:rPr>
        <w:t>
      3) осы бірлескен әкімдік қаулысы мен мәслихат шешімін ресми жарияланғаннан кейін Басқарманың және Мәслихат аппаратының интернет-ресурсында орналастыруды.</w:t>
      </w:r>
    </w:p>
    <w:bookmarkEnd w:id="6"/>
    <w:bookmarkStart w:name="z11" w:id="7"/>
    <w:p>
      <w:pPr>
        <w:spacing w:after="0"/>
        <w:ind w:left="0"/>
        <w:jc w:val="both"/>
      </w:pPr>
      <w:r>
        <w:rPr>
          <w:rFonts w:ascii="Times New Roman"/>
          <w:b w:val="false"/>
          <w:i w:val="false"/>
          <w:color w:val="000000"/>
          <w:sz w:val="28"/>
        </w:rPr>
        <w:t>
      3. Осы бірлескен әкімдік қаулысы мен мәслихат шешімінің орындалуын бақылау облыс әкімінің жетекшілік ететін мәселелер жөніндегі орынбасарына және Мәслихат аппаратының басшысына жүктелсін.</w:t>
      </w:r>
    </w:p>
    <w:bookmarkEnd w:id="7"/>
    <w:bookmarkStart w:name="z12" w:id="8"/>
    <w:p>
      <w:pPr>
        <w:spacing w:after="0"/>
        <w:ind w:left="0"/>
        <w:jc w:val="both"/>
      </w:pPr>
      <w:r>
        <w:rPr>
          <w:rFonts w:ascii="Times New Roman"/>
          <w:b w:val="false"/>
          <w:i w:val="false"/>
          <w:color w:val="000000"/>
          <w:sz w:val="28"/>
        </w:rPr>
        <w:t xml:space="preserve">
      4. Осы бірлескен әкімдік қаулысы мен мәслихат шешімі алғашқы ресми жарияланған күнінен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облыстық мәслихаттың </w:t>
            </w:r>
            <w:r>
              <w:br/>
            </w:r>
            <w:r>
              <w:rPr>
                <w:rFonts w:ascii="Times New Roman"/>
                <w:b w:val="false"/>
                <w:i/>
                <w:color w:val="000000"/>
                <w:sz w:val="20"/>
              </w:rPr>
              <w:t xml:space="preserve">ХХІ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Жалғасбаев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облыстық мәслихаттың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