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6dfe" w14:textId="c836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әкімшілік-аумақтық құрылысының кейбір мәселелері туралы</w:t>
      </w:r>
    </w:p>
    <w:p>
      <w:pPr>
        <w:spacing w:after="0"/>
        <w:ind w:left="0"/>
        <w:jc w:val="both"/>
      </w:pPr>
      <w:r>
        <w:rPr>
          <w:rFonts w:ascii="Times New Roman"/>
          <w:b w:val="false"/>
          <w:i w:val="false"/>
          <w:color w:val="000000"/>
          <w:sz w:val="28"/>
        </w:rPr>
        <w:t>Солтүстік Қазақстан облысы әкімдігінің 2018 жылғы 27 қарашадағы № 325 және Солтүстік Қазақстан облыстық мәслихатының 2018 жылғы 27 қарашадағы № 26/3 бірлескен қаулысы мен шешімі. Солтүстік Қазақстан облысының Әділет департаментінде 2018 жылғы 30 қарашада № 5021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11-бабы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өкілді және атқарушы органдарының пікірін ескере отырып, Солтүстік Қазақстан облысының әкімдігі ҚАУЛЫ ЕТЕДІ және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облысының тұрғындарының бәрi кетiп қалған және қоныс аударған мына елді мекендері таратылсын:</w:t>
      </w:r>
    </w:p>
    <w:bookmarkEnd w:id="1"/>
    <w:bookmarkStart w:name="z6" w:id="2"/>
    <w:p>
      <w:pPr>
        <w:spacing w:after="0"/>
        <w:ind w:left="0"/>
        <w:jc w:val="both"/>
      </w:pPr>
      <w:r>
        <w:rPr>
          <w:rFonts w:ascii="Times New Roman"/>
          <w:b w:val="false"/>
          <w:i w:val="false"/>
          <w:color w:val="000000"/>
          <w:sz w:val="28"/>
        </w:rPr>
        <w:t>
      Тайынша ауданы Келлеровский ауылдық округінің Липовка ауылы;</w:t>
      </w:r>
    </w:p>
    <w:bookmarkEnd w:id="2"/>
    <w:bookmarkStart w:name="z7" w:id="3"/>
    <w:p>
      <w:pPr>
        <w:spacing w:after="0"/>
        <w:ind w:left="0"/>
        <w:jc w:val="both"/>
      </w:pPr>
      <w:r>
        <w:rPr>
          <w:rFonts w:ascii="Times New Roman"/>
          <w:b w:val="false"/>
          <w:i w:val="false"/>
          <w:color w:val="000000"/>
          <w:sz w:val="28"/>
        </w:rPr>
        <w:t>
      Тайынша ауданы Большеизюм ауылдық округінің Терновка ауылы;</w:t>
      </w:r>
    </w:p>
    <w:bookmarkEnd w:id="3"/>
    <w:bookmarkStart w:name="z8" w:id="4"/>
    <w:p>
      <w:pPr>
        <w:spacing w:after="0"/>
        <w:ind w:left="0"/>
        <w:jc w:val="both"/>
      </w:pPr>
      <w:r>
        <w:rPr>
          <w:rFonts w:ascii="Times New Roman"/>
          <w:b w:val="false"/>
          <w:i w:val="false"/>
          <w:color w:val="000000"/>
          <w:sz w:val="28"/>
        </w:rPr>
        <w:t>
      Айыртау ауданы Имантау ауылдық округінің Цуриковка ауылы;</w:t>
      </w:r>
    </w:p>
    <w:bookmarkEnd w:id="4"/>
    <w:bookmarkStart w:name="z9" w:id="5"/>
    <w:p>
      <w:pPr>
        <w:spacing w:after="0"/>
        <w:ind w:left="0"/>
        <w:jc w:val="both"/>
      </w:pPr>
      <w:r>
        <w:rPr>
          <w:rFonts w:ascii="Times New Roman"/>
          <w:b w:val="false"/>
          <w:i w:val="false"/>
          <w:color w:val="000000"/>
          <w:sz w:val="28"/>
        </w:rPr>
        <w:t>
      Шал ақын ауданы Кривощеков ауылдық округінің Соколовка ауылы.</w:t>
      </w:r>
    </w:p>
    <w:bookmarkEnd w:id="5"/>
    <w:bookmarkStart w:name="z10" w:id="6"/>
    <w:p>
      <w:pPr>
        <w:spacing w:after="0"/>
        <w:ind w:left="0"/>
        <w:jc w:val="both"/>
      </w:pPr>
      <w:r>
        <w:rPr>
          <w:rFonts w:ascii="Times New Roman"/>
          <w:b w:val="false"/>
          <w:i w:val="false"/>
          <w:color w:val="000000"/>
          <w:sz w:val="28"/>
        </w:rPr>
        <w:t>
      2. Солтүстік Қазақстан облысының тұрақты халқының саны елу адамнан кем мына елді мекендері таратылсын:</w:t>
      </w:r>
    </w:p>
    <w:bookmarkEnd w:id="6"/>
    <w:bookmarkStart w:name="z11" w:id="7"/>
    <w:p>
      <w:pPr>
        <w:spacing w:after="0"/>
        <w:ind w:left="0"/>
        <w:jc w:val="both"/>
      </w:pPr>
      <w:r>
        <w:rPr>
          <w:rFonts w:ascii="Times New Roman"/>
          <w:b w:val="false"/>
          <w:i w:val="false"/>
          <w:color w:val="000000"/>
          <w:sz w:val="28"/>
        </w:rPr>
        <w:t>
      Жамбыл ауданы Благовещенка ауылдық округінің Талпын ауылы;</w:t>
      </w:r>
    </w:p>
    <w:bookmarkEnd w:id="7"/>
    <w:bookmarkStart w:name="z12" w:id="8"/>
    <w:p>
      <w:pPr>
        <w:spacing w:after="0"/>
        <w:ind w:left="0"/>
        <w:jc w:val="both"/>
      </w:pPr>
      <w:r>
        <w:rPr>
          <w:rFonts w:ascii="Times New Roman"/>
          <w:b w:val="false"/>
          <w:i w:val="false"/>
          <w:color w:val="000000"/>
          <w:sz w:val="28"/>
        </w:rPr>
        <w:t>
      Жамбыл ауданы Казанка ауылдық округінің Матросов ауылы;</w:t>
      </w:r>
    </w:p>
    <w:bookmarkEnd w:id="8"/>
    <w:bookmarkStart w:name="z13" w:id="9"/>
    <w:p>
      <w:pPr>
        <w:spacing w:after="0"/>
        <w:ind w:left="0"/>
        <w:jc w:val="both"/>
      </w:pPr>
      <w:r>
        <w:rPr>
          <w:rFonts w:ascii="Times New Roman"/>
          <w:b w:val="false"/>
          <w:i w:val="false"/>
          <w:color w:val="000000"/>
          <w:sz w:val="28"/>
        </w:rPr>
        <w:t>
      Жамбыл ауданы Кладбинка ауылдық округінің Уткин ауылы;</w:t>
      </w:r>
    </w:p>
    <w:bookmarkEnd w:id="9"/>
    <w:bookmarkStart w:name="z14" w:id="10"/>
    <w:p>
      <w:pPr>
        <w:spacing w:after="0"/>
        <w:ind w:left="0"/>
        <w:jc w:val="both"/>
      </w:pPr>
      <w:r>
        <w:rPr>
          <w:rFonts w:ascii="Times New Roman"/>
          <w:b w:val="false"/>
          <w:i w:val="false"/>
          <w:color w:val="000000"/>
          <w:sz w:val="28"/>
        </w:rPr>
        <w:t>
      Жамбыл ауданы Озерный ауылдық округінің Ақбалық ауылы;</w:t>
      </w:r>
    </w:p>
    <w:bookmarkEnd w:id="10"/>
    <w:bookmarkStart w:name="z15" w:id="11"/>
    <w:p>
      <w:pPr>
        <w:spacing w:after="0"/>
        <w:ind w:left="0"/>
        <w:jc w:val="both"/>
      </w:pPr>
      <w:r>
        <w:rPr>
          <w:rFonts w:ascii="Times New Roman"/>
          <w:b w:val="false"/>
          <w:i w:val="false"/>
          <w:color w:val="000000"/>
          <w:sz w:val="28"/>
        </w:rPr>
        <w:t>
      Жамбыл ауданы Преснов ауылдық округінің Островка ауылы;</w:t>
      </w:r>
    </w:p>
    <w:bookmarkEnd w:id="11"/>
    <w:bookmarkStart w:name="z16" w:id="12"/>
    <w:p>
      <w:pPr>
        <w:spacing w:after="0"/>
        <w:ind w:left="0"/>
        <w:jc w:val="both"/>
      </w:pPr>
      <w:r>
        <w:rPr>
          <w:rFonts w:ascii="Times New Roman"/>
          <w:b w:val="false"/>
          <w:i w:val="false"/>
          <w:color w:val="000000"/>
          <w:sz w:val="28"/>
        </w:rPr>
        <w:t>
      Шал ақын ауданы Сухорабов ауылдық округінің Неждановка ауылы;</w:t>
      </w:r>
    </w:p>
    <w:bookmarkEnd w:id="12"/>
    <w:bookmarkStart w:name="z17" w:id="13"/>
    <w:p>
      <w:pPr>
        <w:spacing w:after="0"/>
        <w:ind w:left="0"/>
        <w:jc w:val="both"/>
      </w:pPr>
      <w:r>
        <w:rPr>
          <w:rFonts w:ascii="Times New Roman"/>
          <w:b w:val="false"/>
          <w:i w:val="false"/>
          <w:color w:val="000000"/>
          <w:sz w:val="28"/>
        </w:rPr>
        <w:t>
      3. Солтүстік Қазақстан облысының таратылатын елді мекендері:</w:t>
      </w:r>
    </w:p>
    <w:bookmarkEnd w:id="13"/>
    <w:bookmarkStart w:name="z18" w:id="14"/>
    <w:p>
      <w:pPr>
        <w:spacing w:after="0"/>
        <w:ind w:left="0"/>
        <w:jc w:val="both"/>
      </w:pPr>
      <w:r>
        <w:rPr>
          <w:rFonts w:ascii="Times New Roman"/>
          <w:b w:val="false"/>
          <w:i w:val="false"/>
          <w:color w:val="000000"/>
          <w:sz w:val="28"/>
        </w:rPr>
        <w:t xml:space="preserve">
      Талпын ауылы Жамбыл ауданы Благовещенка ауылдық округі Благовещенка ауылының; </w:t>
      </w:r>
    </w:p>
    <w:bookmarkEnd w:id="14"/>
    <w:bookmarkStart w:name="z19" w:id="15"/>
    <w:p>
      <w:pPr>
        <w:spacing w:after="0"/>
        <w:ind w:left="0"/>
        <w:jc w:val="both"/>
      </w:pPr>
      <w:r>
        <w:rPr>
          <w:rFonts w:ascii="Times New Roman"/>
          <w:b w:val="false"/>
          <w:i w:val="false"/>
          <w:color w:val="000000"/>
          <w:sz w:val="28"/>
        </w:rPr>
        <w:t>
      Матросов ауылы Жамбыл ауданы Казанка ауылдық округі Екатериновка ауылының;</w:t>
      </w:r>
    </w:p>
    <w:bookmarkEnd w:id="15"/>
    <w:bookmarkStart w:name="z20" w:id="16"/>
    <w:p>
      <w:pPr>
        <w:spacing w:after="0"/>
        <w:ind w:left="0"/>
        <w:jc w:val="both"/>
      </w:pPr>
      <w:r>
        <w:rPr>
          <w:rFonts w:ascii="Times New Roman"/>
          <w:b w:val="false"/>
          <w:i w:val="false"/>
          <w:color w:val="000000"/>
          <w:sz w:val="28"/>
        </w:rPr>
        <w:t>
      Уткин ауылы Жамбыл ауданы Кладбинка ауылдық округі Кладбинка ауылының;</w:t>
      </w:r>
    </w:p>
    <w:bookmarkEnd w:id="16"/>
    <w:bookmarkStart w:name="z21" w:id="17"/>
    <w:p>
      <w:pPr>
        <w:spacing w:after="0"/>
        <w:ind w:left="0"/>
        <w:jc w:val="both"/>
      </w:pPr>
      <w:r>
        <w:rPr>
          <w:rFonts w:ascii="Times New Roman"/>
          <w:b w:val="false"/>
          <w:i w:val="false"/>
          <w:color w:val="000000"/>
          <w:sz w:val="28"/>
        </w:rPr>
        <w:t>
      Ақбалық ауылы Жамбыл ауданы Озерный ауылдық округі Озерное ауылының;</w:t>
      </w:r>
    </w:p>
    <w:bookmarkEnd w:id="17"/>
    <w:bookmarkStart w:name="z22" w:id="18"/>
    <w:p>
      <w:pPr>
        <w:spacing w:after="0"/>
        <w:ind w:left="0"/>
        <w:jc w:val="both"/>
      </w:pPr>
      <w:r>
        <w:rPr>
          <w:rFonts w:ascii="Times New Roman"/>
          <w:b w:val="false"/>
          <w:i w:val="false"/>
          <w:color w:val="000000"/>
          <w:sz w:val="28"/>
        </w:rPr>
        <w:t>
      Островка ауылы Жамбыл ауданы Преснов ауылдық округінің Пресновка ауылының;</w:t>
      </w:r>
    </w:p>
    <w:bookmarkEnd w:id="18"/>
    <w:bookmarkStart w:name="z23" w:id="19"/>
    <w:p>
      <w:pPr>
        <w:spacing w:after="0"/>
        <w:ind w:left="0"/>
        <w:jc w:val="both"/>
      </w:pPr>
      <w:r>
        <w:rPr>
          <w:rFonts w:ascii="Times New Roman"/>
          <w:b w:val="false"/>
          <w:i w:val="false"/>
          <w:color w:val="000000"/>
          <w:sz w:val="28"/>
        </w:rPr>
        <w:t>
      Неждановка ауылы Шал ақын ауданы Сухорабов ауылдық округінің Сухорабовка ауылының құрамына енгізілсін,</w:t>
      </w:r>
    </w:p>
    <w:bookmarkEnd w:id="19"/>
    <w:bookmarkStart w:name="z24" w:id="20"/>
    <w:p>
      <w:pPr>
        <w:spacing w:after="0"/>
        <w:ind w:left="0"/>
        <w:jc w:val="both"/>
      </w:pPr>
      <w:r>
        <w:rPr>
          <w:rFonts w:ascii="Times New Roman"/>
          <w:b w:val="false"/>
          <w:i w:val="false"/>
          <w:color w:val="000000"/>
          <w:sz w:val="28"/>
        </w:rPr>
        <w:t xml:space="preserve">
      4. "Солтүстік Қазақстан облысы әкімінің аппараты" және "Солтүстік Қазақстан облыстық мәслихат аппараты" коммуналдық мемлекеттік мекемелері Қазақстан Республикасының заңнамасында белгіленген тәртіппен: </w:t>
      </w:r>
    </w:p>
    <w:bookmarkEnd w:id="20"/>
    <w:bookmarkStart w:name="z25" w:id="21"/>
    <w:p>
      <w:pPr>
        <w:spacing w:after="0"/>
        <w:ind w:left="0"/>
        <w:jc w:val="both"/>
      </w:pPr>
      <w:r>
        <w:rPr>
          <w:rFonts w:ascii="Times New Roman"/>
          <w:b w:val="false"/>
          <w:i w:val="false"/>
          <w:color w:val="000000"/>
          <w:sz w:val="28"/>
        </w:rPr>
        <w:t>
      1) осы бірлескен әкімдік қаулысы мен мәслихат шешімін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21"/>
    <w:bookmarkStart w:name="z26" w:id="22"/>
    <w:p>
      <w:pPr>
        <w:spacing w:after="0"/>
        <w:ind w:left="0"/>
        <w:jc w:val="both"/>
      </w:pPr>
      <w:r>
        <w:rPr>
          <w:rFonts w:ascii="Times New Roman"/>
          <w:b w:val="false"/>
          <w:i w:val="false"/>
          <w:color w:val="000000"/>
          <w:sz w:val="28"/>
        </w:rPr>
        <w:t>
      2) осы бірлескен әкімдік қаулысы мен мәслихат шешімін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нормативтiк құқықтық актілерiнiң эталондық бақылау банкiне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22"/>
    <w:bookmarkStart w:name="z27" w:id="23"/>
    <w:p>
      <w:pPr>
        <w:spacing w:after="0"/>
        <w:ind w:left="0"/>
        <w:jc w:val="both"/>
      </w:pPr>
      <w:r>
        <w:rPr>
          <w:rFonts w:ascii="Times New Roman"/>
          <w:b w:val="false"/>
          <w:i w:val="false"/>
          <w:color w:val="000000"/>
          <w:sz w:val="28"/>
        </w:rPr>
        <w:t>
      3) осы бірлескен әкімдік қаулысы мен мәслихат шешімі ресми жарияланған соң оны Солтүстік Қазақстан облысы әкімдігінің және Солтүстік Қазақстан облыстық мәслихатының интернет-ресурсында орналастыруды қамтамасыз етсін.</w:t>
      </w:r>
    </w:p>
    <w:bookmarkEnd w:id="23"/>
    <w:bookmarkStart w:name="z28" w:id="24"/>
    <w:p>
      <w:pPr>
        <w:spacing w:after="0"/>
        <w:ind w:left="0"/>
        <w:jc w:val="both"/>
      </w:pPr>
      <w:r>
        <w:rPr>
          <w:rFonts w:ascii="Times New Roman"/>
          <w:b w:val="false"/>
          <w:i w:val="false"/>
          <w:color w:val="000000"/>
          <w:sz w:val="28"/>
        </w:rPr>
        <w:t>
      5. Солтүстік Қазақстан облысының облыстық және аудандық атқарушы органдары ауданның және облыстың әкімшілік-аумақтық бірлігінің есептік деректеріне тиісті өзгерістер енгізсін.</w:t>
      </w:r>
    </w:p>
    <w:bookmarkEnd w:id="24"/>
    <w:bookmarkStart w:name="z29" w:id="25"/>
    <w:p>
      <w:pPr>
        <w:spacing w:after="0"/>
        <w:ind w:left="0"/>
        <w:jc w:val="both"/>
      </w:pPr>
      <w:r>
        <w:rPr>
          <w:rFonts w:ascii="Times New Roman"/>
          <w:b w:val="false"/>
          <w:i w:val="false"/>
          <w:color w:val="000000"/>
          <w:sz w:val="28"/>
        </w:rPr>
        <w:t>
      6. Осы бірлескен әкімдік қаулысы мен мәслихат шешімінің орындалуын бақылау Солтүстік Қазақстан облысы әкімінің жетекшілік ететін мәселелер жөніндегі орынбасарына және облыстық мәслихат аппаратының басшысына жүктелсін.</w:t>
      </w:r>
    </w:p>
    <w:bookmarkEnd w:id="25"/>
    <w:bookmarkStart w:name="z30" w:id="26"/>
    <w:p>
      <w:pPr>
        <w:spacing w:after="0"/>
        <w:ind w:left="0"/>
        <w:jc w:val="both"/>
      </w:pPr>
      <w:r>
        <w:rPr>
          <w:rFonts w:ascii="Times New Roman"/>
          <w:b w:val="false"/>
          <w:i w:val="false"/>
          <w:color w:val="000000"/>
          <w:sz w:val="28"/>
        </w:rPr>
        <w:t xml:space="preserve">
      7. Осы бірлескен әкімдік қаулысы мен мәслихат шешімі оның алғашқы ресми жарияланған күнінен кейін күнтізбелік он күн өткен соң қолданысқа енгізіледі. </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