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b9b65" w14:textId="09b9b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 бойынша тіркелген салықтың бірыңғай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2018 жылғы 15 мамырдағы № 8 шешімі. Солтүстік Қазақстан облысының Әділет департаментінде 2018 жылғы 31 мамырда № 4740 болып тіркелді. Күші жойылды - Солтүстік Қазақстан облысы Петропавл қалалық мәслихатының 2020 жылғы 13 сәуірдегі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Петропавл қалалық мəслихатының 13.04.2020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Республикасының 2017 жылғы 25 желтоқсандағы Кодексі (Салық кодексі) 546-бабының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–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Петропавл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Петропавл қаласы аумағында қызметтін жүзеге асыратын барлық салық төлеушілерге тіркелген салықтың бірыңғай мөлшерлемелері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Петропавл қалалық мәслихатының келесі шешімдерінің күші жойылды деп танылсын: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"Петропавл қаласы бойынша бекітілген салық ставкаларын белгілеу туралы" Петропавл қаласы мәслихатының 2009 жылғы 27 сәуірдегі № 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13-1-154 болып тіркелген, 2009 жылғы 29 мамырда "Қызылжар нұры", "Проспект СК" газеттерінде жарияланған);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"Петропавл қаласы бойынша бекітілген салық ставкаларын белгілеу туралы" Петропавл қалалық мәслихаты IV шақыру 2009 жылғы 27 сәуірдегі XV сессиясының № 1 шешіміне өзгеріс енгізу" Петропавл қалалық мәслихатының 2009 жылғы 25 желтоқсандағы № 16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13-1-169 болып тіркелген, 2010 жылғы 22 қаңтардағы "Қызылжар нұры", "Проспект СК" газеттерінде жарияланған).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 алғаш ресми жарияланған күннен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 қалалық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О.Завьялов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Петропавл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қалалық мәслихат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сессиясының 2018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мамырдағы № 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Петропавл қаласы аумағында қызметтін жүзеге асыратын барлық салық төлеушілерге тіркелген салықтың бірыңғай мөлшерлемелері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5"/>
        <w:gridCol w:w="5759"/>
        <w:gridCol w:w="4946"/>
      </w:tblGrid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р/р</w:t>
            </w:r>
          </w:p>
          <w:bookmarkEnd w:id="7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тіркелген салықтың бірыңғай мөлшемелерінің ең төмен мөлшері (айлық есептік көрсеткіштермен)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ойыншымен ойын өткiзуге арналған ұтыссыз ойын автоматы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0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Бiреуден көп ойыншының қатысуымен ойын өткiзуге арналған ұтыссыз ойын автоматы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1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өткiзу үшiн пайдаланылатын дербес компьютер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2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3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4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5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және Алматы қалаларын және арнайы аймақты қоспағанда, уәкілетті ұйымның елді мекенде орналасқан айырбастау пункті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