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4f40" w14:textId="09b4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2017 жылғы 25 желтоқсандағы № 17-2 "2018-2020 жылдарға арналған Аққайың ауданының Смирново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26 қыркүйектегі № 24-2 шешімі. Солтүстік Қазақстан облысының Әділет департаментінде 2018 жылғы 11 қазанда № 4923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2017 жылғы 25 желтоқсандағы № 17-2 "2018-2020 жылдарға арналған Аққайың ауданының Смирново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4513 болып тіркелді, 2018 жылғы 30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- 26029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- 19071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- 6958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- 26029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XXIIII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Аққайың ауданы мәслихатының 2018 жылғы 26 қыркүйектегі № 24-2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17-2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Смирново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