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6d87" w14:textId="69c6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ауданының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2018 жылғы 4 шілдедегі № 29-1 шешімі. Солтүстік Қазақстан облысының Әділет департаментінде 2018 жылғы 17 шілдеде № 4841 болып тіркелді. Күші жойылды - Солтүстік Қазақстан облысы Ақжар аудандық мәслихатының 2020 жылғы 3 наурыздағы № 53-1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Ақжар аудандық мəслихатының 03.03.2020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2017 жылғы 25 желтоқсандағы Қазақстан Республикасының Кодексі (Салық кодексі) 546-бабының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ауданы аумағында қызметтін жүзеге асыратын барлық салық төлеушілерге тіркелген салықтың бірыңғай мөлшерлемелері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"Тіркелген салық бірыңғай ставкаларды бекіту туралы" Солтүстік Қазақстан облысы Ақжар аудандық мәслихатының 2010 жылғы 24 маусымындағы № 24-5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13-4-106 болып тіркелді, 2010 жылғы 14 тамыздағы "Дала дидары" газетінде, 2010 жылғы 14 тамыздағы "Ақжар-хабар" газетінде жарияланған);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"Тіркелген салықтың бірыңғай ставкаларын бекіту туралы" Ақжар аудандық мәслихатының 2010 жылғы 24 маусымдағы № 24-5 шешіміне өзгеріс енгізу туралы" Солтүстік Қазақстан облысы Ақжар аудандық мәслихатының 2011 жылғы 20 желтоқсанындағы № 39-3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13-4-135 болып тіркелді, 2012 жылғы 10 ақпандағы "Дала дидары" газетінде, 2012 жылғы 10 ақпандағы "Ақжар-хабар" газетінде жарияланған).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Р.Жамбаев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Р.Жамбаев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Акжар аудандық мәслихатының 2018 жылғы "_4__"_шілде__ №_29-1_ шешіміне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Ақжар ауданының тіркелген салықтың бірыңғай мөлшерлемелері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6291"/>
        <w:gridCol w:w="4646"/>
      </w:tblGrid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тіркелген салықтың бірыңғай мөлшерлемелері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елді мекенде орналасқан уәкілетті ұйымның айырбастау пункті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