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e12d7" w14:textId="83e12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Ақжар ауданы Ленинград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2018 жылғы 26 желтоқсандағы № 35-9 шешімі. Солтүстік Қазақстан облысының Әділет департаментінде 2019 жылғы 3 қаңтарда № 5126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. 2019-2021 жылдарға арналған Ақжар ауданы Ленинград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44229,1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11361,4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70,7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32797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46418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- 2188,9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2188,9 мың теңге: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2188,9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Ақжар аудандық мəслихатының 28.10.2019 </w:t>
      </w:r>
      <w:r>
        <w:rPr>
          <w:rFonts w:ascii="Times New Roman"/>
          <w:b w:val="false"/>
          <w:i w:val="false"/>
          <w:color w:val="000000"/>
          <w:sz w:val="28"/>
        </w:rPr>
        <w:t>№ 47-2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ауылдық округ бюджетінің кірістері Қазақстан Республикасының 2008 жылғы 4 желтоқсандағы Бюджет кодексіне сәйкес мынадай салық түсімдері есебінен қалыптастырылатыны белгіленсін: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Ленинград ауылдық округінің аумағында мемлекеттік кіріс органдарында тіркеу есебіне қою кезінде мәлімделген: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Ленинград ауылдық округінің аумағындағы осы салықты салу объектілері бойынша жеке тұлғалардың мүлкіне салынатын салық;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Ленинград ауылдық округінің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Ленинград ауылдық округінің аумағында орналасқан жеке тұлғалардан;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Ленинград ауылдық округінің аумағында орналасқан заңды тұлғалардан алынатын көлік құралдары салығы.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2019 жылға арналған ауылдық округ бюджетінде аудандық бюджеттен округ бюджетіне берілетін субвенция көлемі 30 052 мың теңге сомасында көзделгендігі ескерілсін. 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Осы шешімге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Ленинград ауылдық округінің бюджет қаржылық жыл басына қалыптасқан бюджеттік қаражаттың бос қалдықтарын қайтару есебінен шығыстар көзделсін. 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3-1-тармақпен толықтырылды - Солтүстік Қазақстан облысы Ақжар аудандық мəслихатының 28.10.2019 </w:t>
      </w:r>
      <w:r>
        <w:rPr>
          <w:rFonts w:ascii="Times New Roman"/>
          <w:b w:val="false"/>
          <w:i w:val="false"/>
          <w:color w:val="000000"/>
          <w:sz w:val="28"/>
        </w:rPr>
        <w:t>№ 47-2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2019 жылы бюджеттік сала қызметкерлеріне жалақының толық көлемде төленуі қамтамасыз етілсін.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2019 жылғы 1 қаңтардан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 2018 жылғы 26 желтоқсандағы № 35-9 шешіміне 1-қосымша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Ленинград ауылдық округінің 2019 жылға арналған бюджеті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Ақжар аудандық мəслихатының 28.10.2019 </w:t>
      </w:r>
      <w:r>
        <w:rPr>
          <w:rFonts w:ascii="Times New Roman"/>
          <w:b w:val="false"/>
          <w:i w:val="false"/>
          <w:color w:val="ff0000"/>
          <w:sz w:val="28"/>
        </w:rPr>
        <w:t>№ 47-2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44229,1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11361,4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3583,1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1031,8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-2188,9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Ақжар аудандық мәслихатының 2018 жылғы 26 желтоқсандағы № 35-9 шешіміне 2-қосымша</w:t>
            </w:r>
          </w:p>
        </w:tc>
      </w:tr>
    </w:tbl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Ленинград ауылдық округінің 2020 жылға арналған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Ақжар аудандық мәслихатының 2018 жылғы 26 желтоқсандағы № 35-9 шешіміне 3-қосымша</w:t>
            </w:r>
          </w:p>
        </w:tc>
      </w:tr>
    </w:tbl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Ленинград ауылдық округінің 2021 жылға арналған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аудандық мәслихатының 2018 жылғы 26 желтоқсандағы № 35-9 шешіміне 4-қосымша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бюджет қаражатының бос қалдықтарды бөлу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Ақжар аудандық мəслихатының 28.10.2019 </w:t>
      </w:r>
      <w:r>
        <w:rPr>
          <w:rFonts w:ascii="Times New Roman"/>
          <w:b w:val="false"/>
          <w:i w:val="false"/>
          <w:color w:val="ff0000"/>
          <w:sz w:val="28"/>
        </w:rPr>
        <w:t>№ 47-2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8"/>
        <w:gridCol w:w="1988"/>
        <w:gridCol w:w="3565"/>
        <w:gridCol w:w="32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2188,9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2188,9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2188,9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