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de78" w14:textId="9dbd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17-5 "2018-2020 жылдарға арналған Ғабит Мүсірепов атындағы ауданы Дружба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11 қазандағы № 31-4 шешімі. Солтүстік Қазақстан облысының Әділет департаментінде 2018 жылғы 26 қазанда № 4957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17-5 "2018-2020 жылдарға арналған Ғабит Мүсірепов атындағы ауданы Дружба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4545 тіркелген, 2018 жылы 31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Дружба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11 695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7 710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11 695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хатышысы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11 қазандағы № 31-4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17-5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