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aa37" w14:textId="87daa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Нежинка ауылдық округі әкімінің 2018 жылғы 12 қазандағы № 15 шешімі. Солтүстік Қазақстан облысының Әділет департаментінде 2018 жылғы 17 қазанда № 4937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>сына сәйкес, Ғабит Мүсірепов атындағы ауданның аумақтық инспекциясының мемлекеттік ветеринарлық-санитарлық инспекторының 2018 жылғы 25 қыркүйектегі № 09-08/287 ұсынысы негізінде, Солтүстік Қазақстан облысы Ғабит Мүсірепов атындағы ауданның Нежинка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Нежинка ауылдық округі Буденное ауылының "Новоишимская Нива" жауапкершілігі шектеулі серіктестігі мал шаруашылығы фермасының аумағында ірі қара малдың бруцеллез ауруын жою бойынша ветеринарлық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Солтүстік Қазақстан облысы Ғабит Мүсірепов атындағы ауданның Нежинка ауылдық округі әкімінің 2018 жылғы 3 шілдедегі № 08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4829 болып тіркелді, 2018 жылғы 11 шілдеде Қазақстан Республикасы нормативтік құқықтық актілерінің электрондық түрдегі эталондық бақылау банкінде жарияланды) күші жойылсын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Нежинка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Дүйселеков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