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6cc4" w14:textId="64a6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2018 жылғы 24 сәуірдегі № 27/145 шешімі. Солтүстік Қазақстан облысының Әділет департаментінде 2018 жылғы 10 мамырда № 4712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мәслихатының кейбір шешімдерінің күші тізбе бойынша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 күннен соң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бойынша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 бойынша мемлекеттік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Ж.Батырғожинов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"24" сәуір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мәслихатының кейбір күші жойылған шешімдерінің тізбесі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салу мақсаттары үшін жерлерді зоналау негізінде жер салығының базалық ставкасын түзету туралы" Солтүстік Қазақстан облысы Есіл ауданы мәслихатының 2009 жылғы 25 желтоқсандағы № 24/145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13-6-139 тіркелді, 2010 жылғы 19 ақпанында "Ишим" газетінде және 2010 жылғы 14 мамырында "Есіл таңы" газетінде жарияланды).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"Салық салу мақсаттары үшін жерлерді зоналау негізінде жер салығының базалық ставкасын түзету туралы" 2009 жылғы 25 желтоқсандағы № 24/145 шешіміне өзгерістер енгізу туралы" Солтүстік Қазақстан облысы Есіл ауданы мәслихатының 2011 жылғы 6 сәуірдегі № 39/233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13-6-164 тіркелді, 2011 жылғы 6 мамырында "Ишим" және "Есіл таңы" газеттерінде жарияланды).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"Салық салу мақсаттары үшін жерлерді зоналау негізінде жер салығының базалық ставкасын түзету туралы" Солтүстік Қазақстан облысы Есіл ауданы мәслихатының 2009 жылғы 25 желтоқсандағы № 24/145 шешіміне өзгеріс және толықтыру енгізу туралы" Солтүстік Қазақстан облысы Есіл ауданы мәслихатының 2015 жылғы 20 наурыздағы № 41/257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3238 тіркелді, 2015 жылғы 14 мамырында "Әділет" Қазақстан Республикасы нормативтік құқықтық актілерінің ақпараттық-құқықтық жүйесінде жарияланды).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"Есіл ауданы бойынша бірыңғай тіркелген салықтың ставкаларын белгілеу туралы" Солтүстік Қазақстан облысы Есіл ауданы мәслихатының 2013 жылғы 16 мамырдағы № 16/90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2297 тіркелді, 2013 жылғы 23 маусымында "Есіл таңы" және "Ишим" газеттерінде жарияланды).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"Есіл ауданы бойынша жер салығының және бірыңғай жер салығының базалық мөлшерлемелерін жоғарылату туралы" Солтүстік Қазақстан облысы Есіл ауданы мәслихатының 2015 жылғы 18 мамырдағы № 42/265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3269 тіркелді, 2015 жылғы 25 маусымында "Әділет" Қазақстан Республикасы нормативтік құқықтық актілерінің ақпараттық-құқықтық жүйесінде жарияланды).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"Есіл ауданы бойынша жер салығының және бірыңғай жер салығының базалық мөлшерлемелерін жоғарылату туралы" Солтүстік Қазақстан облысы Есіл ауданы мәслихатының 2015 жылғы 18 мамырдағы № 42/265 шешіміне өзгеріс енгізу туралы" Солтүстік Қазақстан облысы Есіл ауданы мәслихатының 2016 жылғы 12 тамыздағы № 5/32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3890 тіркелді, 2016 жылғы 16 қыркүйегінде "Әділет" Қазақстан Республикасы нормативтік құқықтық актілерінің ақпараттық-құқықтық жүйесінде жарияланды).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