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25bd3" w14:textId="c025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тарату және Солтүстік Қазақстан облысы Жамбыл ауданы әкімінің 2016 жылғы 15 қаңтардағы № 1 "Солтүстік Қазақстан облысы Жамбыл ауданының аумағында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әкімінің 2018 жылғы 1 қарашадағы № 42 шешімі. Солтүстік Қазақстан облысының Әділет департаментінде 2018 жылғы 2 қарашада № 4976 болып тіркелді. Күші жойылды - Солтүстік Қазақстан облысы Жамбыл ауданы әкімінің 2019 жылғы 23 желтоқсандағы № 45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əкімінің 23.12.2019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23 - 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37 - бабы </w:t>
      </w:r>
      <w:r>
        <w:rPr>
          <w:rFonts w:ascii="Times New Roman"/>
          <w:b w:val="false"/>
          <w:i w:val="false"/>
          <w:color w:val="000000"/>
          <w:sz w:val="28"/>
        </w:rPr>
        <w:t>7-тармағына</w:t>
      </w:r>
      <w:r>
        <w:rPr>
          <w:rFonts w:ascii="Times New Roman"/>
          <w:b w:val="false"/>
          <w:i w:val="false"/>
          <w:color w:val="000000"/>
          <w:sz w:val="28"/>
        </w:rPr>
        <w:t xml:space="preserve"> сәйкес, Солтүстік Қазақстан облысы Жамбыл ауданының әкімі ШЕШТІ:</w:t>
      </w:r>
    </w:p>
    <w:bookmarkEnd w:id="0"/>
    <w:bookmarkStart w:name="z5" w:id="1"/>
    <w:p>
      <w:pPr>
        <w:spacing w:after="0"/>
        <w:ind w:left="0"/>
        <w:jc w:val="both"/>
      </w:pPr>
      <w:r>
        <w:rPr>
          <w:rFonts w:ascii="Times New Roman"/>
          <w:b w:val="false"/>
          <w:i w:val="false"/>
          <w:color w:val="000000"/>
          <w:sz w:val="28"/>
        </w:rPr>
        <w:t>
      1. Солтүстік Қазақстан облысы Жамбыл ауданының аумағында № 183, № 186, № 196, № 200, № 203, № 204, № 207, № 211, № 215, № 217 сайлау учаскелері таратылсын.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Жамбыл ауданы әкімінің 2016 жылғы 15 қаңтардағы № 1 "Солтүстік Қазақстан облысы Жамбыл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3574 болып тіркелген, 2016 жылғы 5 ақпанда "Әділет" Қазақстан Республикасы нормативтік құқықтық актілерінің ақпараттық - құқықтық жүйесінде жарияланған) мынадай өзгерістер енгізілсін:</w:t>
      </w:r>
    </w:p>
    <w:bookmarkEnd w:id="2"/>
    <w:bookmarkStart w:name="z7"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3"/>
    <w:bookmarkStart w:name="z8" w:id="4"/>
    <w:p>
      <w:pPr>
        <w:spacing w:after="0"/>
        <w:ind w:left="0"/>
        <w:jc w:val="both"/>
      </w:pPr>
      <w:r>
        <w:rPr>
          <w:rFonts w:ascii="Times New Roman"/>
          <w:b w:val="false"/>
          <w:i w:val="false"/>
          <w:color w:val="000000"/>
          <w:sz w:val="28"/>
        </w:rPr>
        <w:t>
       3. "Солтүстік Қазақстан облысы Жамбыл ауданы әкімінің аппараты" коммуналдық мемлекеттік мекемесі мыналарды Қазақстан Республикасының заңнамасымен белгіленген тәртіпте қамтамасыз етсін:</w:t>
      </w:r>
    </w:p>
    <w:bookmarkEnd w:id="4"/>
    <w:bookmarkStart w:name="z9" w:id="5"/>
    <w:p>
      <w:pPr>
        <w:spacing w:after="0"/>
        <w:ind w:left="0"/>
        <w:jc w:val="both"/>
      </w:pPr>
      <w:r>
        <w:rPr>
          <w:rFonts w:ascii="Times New Roman"/>
          <w:b w:val="false"/>
          <w:i w:val="false"/>
          <w:color w:val="000000"/>
          <w:sz w:val="28"/>
        </w:rPr>
        <w:t>
      1) осы шешімді Солтүстік Қазақстан облысының Әділет департаментінде мемлекеттік тіркеуді;</w:t>
      </w:r>
    </w:p>
    <w:bookmarkEnd w:id="5"/>
    <w:bookmarkStart w:name="z10" w:id="6"/>
    <w:p>
      <w:pPr>
        <w:spacing w:after="0"/>
        <w:ind w:left="0"/>
        <w:jc w:val="both"/>
      </w:pPr>
      <w:r>
        <w:rPr>
          <w:rFonts w:ascii="Times New Roman"/>
          <w:b w:val="false"/>
          <w:i w:val="false"/>
          <w:color w:val="000000"/>
          <w:sz w:val="28"/>
        </w:rPr>
        <w:t xml:space="preserve">
      2) осы шешім мемлекеттік тіркелген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Солтүстік Қазақстан облыстық филиалына ресми жариялау және Қазақстан Республикасы нормативтік құқықтық актілерінің эталондық бақылау банкіне қосу үшін жолдауды; </w:t>
      </w:r>
    </w:p>
    <w:bookmarkEnd w:id="6"/>
    <w:bookmarkStart w:name="z11" w:id="7"/>
    <w:p>
      <w:pPr>
        <w:spacing w:after="0"/>
        <w:ind w:left="0"/>
        <w:jc w:val="both"/>
      </w:pPr>
      <w:r>
        <w:rPr>
          <w:rFonts w:ascii="Times New Roman"/>
          <w:b w:val="false"/>
          <w:i w:val="false"/>
          <w:color w:val="000000"/>
          <w:sz w:val="28"/>
        </w:rPr>
        <w:t>
      3) осы шешімді оны ресми жариялағаннан кейін Жамбыл ауданы әкімдігінің интернет - ресурсында орналастыруды.</w:t>
      </w:r>
    </w:p>
    <w:bookmarkEnd w:id="7"/>
    <w:bookmarkStart w:name="z12" w:id="8"/>
    <w:p>
      <w:pPr>
        <w:spacing w:after="0"/>
        <w:ind w:left="0"/>
        <w:jc w:val="both"/>
      </w:pPr>
      <w:r>
        <w:rPr>
          <w:rFonts w:ascii="Times New Roman"/>
          <w:b w:val="false"/>
          <w:i w:val="false"/>
          <w:color w:val="000000"/>
          <w:sz w:val="28"/>
        </w:rPr>
        <w:t>
      4. Осы шешiм оның бiрiншi ресми жарияланған күнiнен он күнтiзбелiк күн өткеннен кейiн қолданысқа енгiзiледi.</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Жамбыл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"КЕЛIСIЛДІ"</w:t>
      </w:r>
    </w:p>
    <w:bookmarkEnd w:id="9"/>
    <w:bookmarkStart w:name="z15" w:id="10"/>
    <w:p>
      <w:pPr>
        <w:spacing w:after="0"/>
        <w:ind w:left="0"/>
        <w:jc w:val="both"/>
      </w:pPr>
      <w:r>
        <w:rPr>
          <w:rFonts w:ascii="Times New Roman"/>
          <w:b w:val="false"/>
          <w:i w:val="false"/>
          <w:color w:val="000000"/>
          <w:sz w:val="28"/>
        </w:rPr>
        <w:t>
      Жамбыл аудандық сайлау</w:t>
      </w:r>
    </w:p>
    <w:bookmarkEnd w:id="10"/>
    <w:bookmarkStart w:name="z16" w:id="11"/>
    <w:p>
      <w:pPr>
        <w:spacing w:after="0"/>
        <w:ind w:left="0"/>
        <w:jc w:val="both"/>
      </w:pPr>
      <w:r>
        <w:rPr>
          <w:rFonts w:ascii="Times New Roman"/>
          <w:b w:val="false"/>
          <w:i w:val="false"/>
          <w:color w:val="000000"/>
          <w:sz w:val="28"/>
        </w:rPr>
        <w:t>
      комиссиясының төрайымы</w:t>
      </w:r>
    </w:p>
    <w:bookmarkEnd w:id="11"/>
    <w:bookmarkStart w:name="z17" w:id="12"/>
    <w:p>
      <w:pPr>
        <w:spacing w:after="0"/>
        <w:ind w:left="0"/>
        <w:jc w:val="both"/>
      </w:pPr>
      <w:r>
        <w:rPr>
          <w:rFonts w:ascii="Times New Roman"/>
          <w:b w:val="false"/>
          <w:i w:val="false"/>
          <w:color w:val="000000"/>
          <w:sz w:val="28"/>
        </w:rPr>
        <w:t>
      Л.Топорова___________</w:t>
      </w:r>
    </w:p>
    <w:bookmarkEnd w:id="12"/>
    <w:bookmarkStart w:name="z18" w:id="13"/>
    <w:p>
      <w:pPr>
        <w:spacing w:after="0"/>
        <w:ind w:left="0"/>
        <w:jc w:val="both"/>
      </w:pPr>
      <w:r>
        <w:rPr>
          <w:rFonts w:ascii="Times New Roman"/>
          <w:b w:val="false"/>
          <w:i w:val="false"/>
          <w:color w:val="000000"/>
          <w:sz w:val="28"/>
        </w:rPr>
        <w:t>
      2018 жылдың "__" 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әкiмiнiң 2018 жылдың "01" қарашасындағы № 42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әкiмiнiң 2016 жылдың 15 қаңтарындағы № 1 шешіміне қосымша</w:t>
            </w:r>
          </w:p>
        </w:tc>
      </w:tr>
    </w:tbl>
    <w:bookmarkStart w:name="z21" w:id="14"/>
    <w:p>
      <w:pPr>
        <w:spacing w:after="0"/>
        <w:ind w:left="0"/>
        <w:jc w:val="left"/>
      </w:pPr>
      <w:r>
        <w:rPr>
          <w:rFonts w:ascii="Times New Roman"/>
          <w:b/>
          <w:i w:val="false"/>
          <w:color w:val="000000"/>
        </w:rPr>
        <w:t xml:space="preserve"> Солтүстiк Қазақстан облысы Жамбыл ауданының аумағындағы сайлау учаскелерi</w:t>
      </w:r>
    </w:p>
    <w:bookmarkEnd w:id="14"/>
    <w:bookmarkStart w:name="z22" w:id="15"/>
    <w:p>
      <w:pPr>
        <w:spacing w:after="0"/>
        <w:ind w:left="0"/>
        <w:jc w:val="both"/>
      </w:pPr>
      <w:r>
        <w:rPr>
          <w:rFonts w:ascii="Times New Roman"/>
          <w:b w:val="false"/>
          <w:i w:val="false"/>
          <w:color w:val="000000"/>
          <w:sz w:val="28"/>
        </w:rPr>
        <w:t>
      1) № 175 сайлау учаскесi:</w:t>
      </w:r>
    </w:p>
    <w:bookmarkEnd w:id="15"/>
    <w:bookmarkStart w:name="z23" w:id="16"/>
    <w:p>
      <w:pPr>
        <w:spacing w:after="0"/>
        <w:ind w:left="0"/>
        <w:jc w:val="both"/>
      </w:pPr>
      <w:r>
        <w:rPr>
          <w:rFonts w:ascii="Times New Roman"/>
          <w:b w:val="false"/>
          <w:i w:val="false"/>
          <w:color w:val="000000"/>
          <w:sz w:val="28"/>
        </w:rPr>
        <w:t>
      сайлау учаскесiнiң орналасқан жерi: Пресновка ауылы, Иванов көшесi, 19, Солтүстік Қазақстан облысы Жамбыл ауданы әкімдігінің "Солтүстік Қазақстан облысы Жамбыл ауданының мәдениет және тілдерді дамыту бөлімі" коммуналдық мемлекеттік мекемесінің "Мәдениет үйі" жедел басқару құқығындағы коммуналдық мемлекеттік қазыналық кәсіпорынының ғимараты;</w:t>
      </w:r>
    </w:p>
    <w:bookmarkEnd w:id="16"/>
    <w:bookmarkStart w:name="z24" w:id="17"/>
    <w:p>
      <w:pPr>
        <w:spacing w:after="0"/>
        <w:ind w:left="0"/>
        <w:jc w:val="both"/>
      </w:pPr>
      <w:r>
        <w:rPr>
          <w:rFonts w:ascii="Times New Roman"/>
          <w:b w:val="false"/>
          <w:i w:val="false"/>
          <w:color w:val="000000"/>
          <w:sz w:val="28"/>
        </w:rPr>
        <w:t>
      сайлау учаскелерiнiң шекаралары: Пресновка ауылы Батырев, Дунаевский, Раевский, Сәбит Мұқанов, Подгорный көшелерi;</w:t>
      </w:r>
    </w:p>
    <w:bookmarkEnd w:id="17"/>
    <w:bookmarkStart w:name="z25" w:id="18"/>
    <w:p>
      <w:pPr>
        <w:spacing w:after="0"/>
        <w:ind w:left="0"/>
        <w:jc w:val="both"/>
      </w:pPr>
      <w:r>
        <w:rPr>
          <w:rFonts w:ascii="Times New Roman"/>
          <w:b w:val="false"/>
          <w:i w:val="false"/>
          <w:color w:val="000000"/>
          <w:sz w:val="28"/>
        </w:rPr>
        <w:t>
      Горький, Строительный, Целинный тұйық көшелерi;</w:t>
      </w:r>
    </w:p>
    <w:bookmarkEnd w:id="18"/>
    <w:bookmarkStart w:name="z26" w:id="19"/>
    <w:p>
      <w:pPr>
        <w:spacing w:after="0"/>
        <w:ind w:left="0"/>
        <w:jc w:val="both"/>
      </w:pPr>
      <w:r>
        <w:rPr>
          <w:rFonts w:ascii="Times New Roman"/>
          <w:b w:val="false"/>
          <w:i w:val="false"/>
          <w:color w:val="000000"/>
          <w:sz w:val="28"/>
        </w:rPr>
        <w:t>
      Кошевой тұйық көшесi, № 3 үйi;</w:t>
      </w:r>
    </w:p>
    <w:bookmarkEnd w:id="19"/>
    <w:bookmarkStart w:name="z27" w:id="20"/>
    <w:p>
      <w:pPr>
        <w:spacing w:after="0"/>
        <w:ind w:left="0"/>
        <w:jc w:val="both"/>
      </w:pPr>
      <w:r>
        <w:rPr>
          <w:rFonts w:ascii="Times New Roman"/>
          <w:b w:val="false"/>
          <w:i w:val="false"/>
          <w:color w:val="000000"/>
          <w:sz w:val="28"/>
        </w:rPr>
        <w:t>
      Рабочий тұйық көшесi, № 8а, 8а - 1, 13, 15 үйлерi;</w:t>
      </w:r>
    </w:p>
    <w:bookmarkEnd w:id="20"/>
    <w:bookmarkStart w:name="z28" w:id="21"/>
    <w:p>
      <w:pPr>
        <w:spacing w:after="0"/>
        <w:ind w:left="0"/>
        <w:jc w:val="both"/>
      </w:pPr>
      <w:r>
        <w:rPr>
          <w:rFonts w:ascii="Times New Roman"/>
          <w:b w:val="false"/>
          <w:i w:val="false"/>
          <w:color w:val="000000"/>
          <w:sz w:val="28"/>
        </w:rPr>
        <w:t>
      Садовый тұйық көшесi, № 16а, 16 үйлерi;</w:t>
      </w:r>
    </w:p>
    <w:bookmarkEnd w:id="21"/>
    <w:bookmarkStart w:name="z29" w:id="22"/>
    <w:p>
      <w:pPr>
        <w:spacing w:after="0"/>
        <w:ind w:left="0"/>
        <w:jc w:val="both"/>
      </w:pPr>
      <w:r>
        <w:rPr>
          <w:rFonts w:ascii="Times New Roman"/>
          <w:b w:val="false"/>
          <w:i w:val="false"/>
          <w:color w:val="000000"/>
          <w:sz w:val="28"/>
        </w:rPr>
        <w:t>
      Юбилейный тұйық көшесі, № 1 үйі;</w:t>
      </w:r>
    </w:p>
    <w:bookmarkEnd w:id="22"/>
    <w:bookmarkStart w:name="z30" w:id="23"/>
    <w:p>
      <w:pPr>
        <w:spacing w:after="0"/>
        <w:ind w:left="0"/>
        <w:jc w:val="both"/>
      </w:pPr>
      <w:r>
        <w:rPr>
          <w:rFonts w:ascii="Times New Roman"/>
          <w:b w:val="false"/>
          <w:i w:val="false"/>
          <w:color w:val="000000"/>
          <w:sz w:val="28"/>
        </w:rPr>
        <w:t>
      2) № 176 сайлау учаскесi:</w:t>
      </w:r>
    </w:p>
    <w:bookmarkEnd w:id="23"/>
    <w:bookmarkStart w:name="z31" w:id="24"/>
    <w:p>
      <w:pPr>
        <w:spacing w:after="0"/>
        <w:ind w:left="0"/>
        <w:jc w:val="both"/>
      </w:pPr>
      <w:r>
        <w:rPr>
          <w:rFonts w:ascii="Times New Roman"/>
          <w:b w:val="false"/>
          <w:i w:val="false"/>
          <w:color w:val="000000"/>
          <w:sz w:val="28"/>
        </w:rPr>
        <w:t>
      сайлау учаскесiнiң орналасқан жерi: Пресновка ауылы, Есiм Шайкин көшесi, 29, "Солтүстік Қазақстан облысы Жамбыл ауданының білім бөлімі" коммуналдық мемлекеттік мекемесінің "Преснов жалпы орта білім беру мектебi" коммуналдық мемлекеттік мекемесінің ғимараты;</w:t>
      </w:r>
    </w:p>
    <w:bookmarkEnd w:id="24"/>
    <w:bookmarkStart w:name="z32" w:id="25"/>
    <w:p>
      <w:pPr>
        <w:spacing w:after="0"/>
        <w:ind w:left="0"/>
        <w:jc w:val="both"/>
      </w:pPr>
      <w:r>
        <w:rPr>
          <w:rFonts w:ascii="Times New Roman"/>
          <w:b w:val="false"/>
          <w:i w:val="false"/>
          <w:color w:val="000000"/>
          <w:sz w:val="28"/>
        </w:rPr>
        <w:t>
      сайлау учаскесiнiң шекаралары: Пресновка ауылы Амангелдi, 8 март, Громова, Дружба, Иванов, Интернациональный, Қожаберген жырау, Мир, Труд, Пионерский, Потанин көшелерi;</w:t>
      </w:r>
    </w:p>
    <w:bookmarkEnd w:id="25"/>
    <w:bookmarkStart w:name="z33" w:id="26"/>
    <w:p>
      <w:pPr>
        <w:spacing w:after="0"/>
        <w:ind w:left="0"/>
        <w:jc w:val="both"/>
      </w:pPr>
      <w:r>
        <w:rPr>
          <w:rFonts w:ascii="Times New Roman"/>
          <w:b w:val="false"/>
          <w:i w:val="false"/>
          <w:color w:val="000000"/>
          <w:sz w:val="28"/>
        </w:rPr>
        <w:t>
      Калинин тұйық көшесi, № 3 - 1, 3 - 2, 4 - 1, 4 - 2, 5, 8 үйлерi;</w:t>
      </w:r>
    </w:p>
    <w:bookmarkEnd w:id="26"/>
    <w:bookmarkStart w:name="z34" w:id="27"/>
    <w:p>
      <w:pPr>
        <w:spacing w:after="0"/>
        <w:ind w:left="0"/>
        <w:jc w:val="both"/>
      </w:pPr>
      <w:r>
        <w:rPr>
          <w:rFonts w:ascii="Times New Roman"/>
          <w:b w:val="false"/>
          <w:i w:val="false"/>
          <w:color w:val="000000"/>
          <w:sz w:val="28"/>
        </w:rPr>
        <w:t>
      Колхозный тұйық көшесi, № 6, 6а, 8а үйлерi;</w:t>
      </w:r>
    </w:p>
    <w:bookmarkEnd w:id="27"/>
    <w:bookmarkStart w:name="z35" w:id="28"/>
    <w:p>
      <w:pPr>
        <w:spacing w:after="0"/>
        <w:ind w:left="0"/>
        <w:jc w:val="both"/>
      </w:pPr>
      <w:r>
        <w:rPr>
          <w:rFonts w:ascii="Times New Roman"/>
          <w:b w:val="false"/>
          <w:i w:val="false"/>
          <w:color w:val="000000"/>
          <w:sz w:val="28"/>
        </w:rPr>
        <w:t>
      Кошевой тұйық көшесi, № 3а үйi;</w:t>
      </w:r>
    </w:p>
    <w:bookmarkEnd w:id="28"/>
    <w:bookmarkStart w:name="z36" w:id="29"/>
    <w:p>
      <w:pPr>
        <w:spacing w:after="0"/>
        <w:ind w:left="0"/>
        <w:jc w:val="both"/>
      </w:pPr>
      <w:r>
        <w:rPr>
          <w:rFonts w:ascii="Times New Roman"/>
          <w:b w:val="false"/>
          <w:i w:val="false"/>
          <w:color w:val="000000"/>
          <w:sz w:val="28"/>
        </w:rPr>
        <w:t>
      Мосякин тұйық көшесi, № 1, 2 - 1, 2 - 2, 2а, 3, 4 үйлерi;</w:t>
      </w:r>
    </w:p>
    <w:bookmarkEnd w:id="29"/>
    <w:bookmarkStart w:name="z37" w:id="30"/>
    <w:p>
      <w:pPr>
        <w:spacing w:after="0"/>
        <w:ind w:left="0"/>
        <w:jc w:val="both"/>
      </w:pPr>
      <w:r>
        <w:rPr>
          <w:rFonts w:ascii="Times New Roman"/>
          <w:b w:val="false"/>
          <w:i w:val="false"/>
          <w:color w:val="000000"/>
          <w:sz w:val="28"/>
        </w:rPr>
        <w:t>
      Панфилов тұйық көшесi, № 2а, 4а, 9а үйлерi;</w:t>
      </w:r>
    </w:p>
    <w:bookmarkEnd w:id="30"/>
    <w:bookmarkStart w:name="z38" w:id="31"/>
    <w:p>
      <w:pPr>
        <w:spacing w:after="0"/>
        <w:ind w:left="0"/>
        <w:jc w:val="both"/>
      </w:pPr>
      <w:r>
        <w:rPr>
          <w:rFonts w:ascii="Times New Roman"/>
          <w:b w:val="false"/>
          <w:i w:val="false"/>
          <w:color w:val="000000"/>
          <w:sz w:val="28"/>
        </w:rPr>
        <w:t>
      Полевой тұйық көшесi, № 1, 2, 3 үйлерi;</w:t>
      </w:r>
    </w:p>
    <w:bookmarkEnd w:id="31"/>
    <w:bookmarkStart w:name="z39" w:id="32"/>
    <w:p>
      <w:pPr>
        <w:spacing w:after="0"/>
        <w:ind w:left="0"/>
        <w:jc w:val="both"/>
      </w:pPr>
      <w:r>
        <w:rPr>
          <w:rFonts w:ascii="Times New Roman"/>
          <w:b w:val="false"/>
          <w:i w:val="false"/>
          <w:color w:val="000000"/>
          <w:sz w:val="28"/>
        </w:rPr>
        <w:t>
      Пушкин тұйық көшесi, № 1, 2, 3 үйлерi;</w:t>
      </w:r>
    </w:p>
    <w:bookmarkEnd w:id="32"/>
    <w:bookmarkStart w:name="z40" w:id="33"/>
    <w:p>
      <w:pPr>
        <w:spacing w:after="0"/>
        <w:ind w:left="0"/>
        <w:jc w:val="both"/>
      </w:pPr>
      <w:r>
        <w:rPr>
          <w:rFonts w:ascii="Times New Roman"/>
          <w:b w:val="false"/>
          <w:i w:val="false"/>
          <w:color w:val="000000"/>
          <w:sz w:val="28"/>
        </w:rPr>
        <w:t>
      Рабочий тұйық көшесi, № 8а, 8б, 17, 17а, 17б үйлерi;</w:t>
      </w:r>
    </w:p>
    <w:bookmarkEnd w:id="33"/>
    <w:bookmarkStart w:name="z41" w:id="34"/>
    <w:p>
      <w:pPr>
        <w:spacing w:after="0"/>
        <w:ind w:left="0"/>
        <w:jc w:val="both"/>
      </w:pPr>
      <w:r>
        <w:rPr>
          <w:rFonts w:ascii="Times New Roman"/>
          <w:b w:val="false"/>
          <w:i w:val="false"/>
          <w:color w:val="000000"/>
          <w:sz w:val="28"/>
        </w:rPr>
        <w:t>
      Садовый тұйық көшесi, № 25 үйi;</w:t>
      </w:r>
    </w:p>
    <w:bookmarkEnd w:id="34"/>
    <w:bookmarkStart w:name="z42" w:id="35"/>
    <w:p>
      <w:pPr>
        <w:spacing w:after="0"/>
        <w:ind w:left="0"/>
        <w:jc w:val="both"/>
      </w:pPr>
      <w:r>
        <w:rPr>
          <w:rFonts w:ascii="Times New Roman"/>
          <w:b w:val="false"/>
          <w:i w:val="false"/>
          <w:color w:val="000000"/>
          <w:sz w:val="28"/>
        </w:rPr>
        <w:t>
      Северный тұйық көшесi, № 3а, 3б, 3в, 6а, 6б, 6в, 6д, 9, 10, 11, 12 үйлерi;</w:t>
      </w:r>
    </w:p>
    <w:bookmarkEnd w:id="35"/>
    <w:bookmarkStart w:name="z43" w:id="36"/>
    <w:p>
      <w:pPr>
        <w:spacing w:after="0"/>
        <w:ind w:left="0"/>
        <w:jc w:val="both"/>
      </w:pPr>
      <w:r>
        <w:rPr>
          <w:rFonts w:ascii="Times New Roman"/>
          <w:b w:val="false"/>
          <w:i w:val="false"/>
          <w:color w:val="000000"/>
          <w:sz w:val="28"/>
        </w:rPr>
        <w:t>
      Увальный тұйық көшесi, № 1, 2 үйлерi;</w:t>
      </w:r>
    </w:p>
    <w:bookmarkEnd w:id="36"/>
    <w:bookmarkStart w:name="z44" w:id="37"/>
    <w:p>
      <w:pPr>
        <w:spacing w:after="0"/>
        <w:ind w:left="0"/>
        <w:jc w:val="both"/>
      </w:pPr>
      <w:r>
        <w:rPr>
          <w:rFonts w:ascii="Times New Roman"/>
          <w:b w:val="false"/>
          <w:i w:val="false"/>
          <w:color w:val="000000"/>
          <w:sz w:val="28"/>
        </w:rPr>
        <w:t>
      Шухов тұйық көшесi, № 6а, 13, 15, 15а үйлерi;</w:t>
      </w:r>
    </w:p>
    <w:bookmarkEnd w:id="37"/>
    <w:bookmarkStart w:name="z45" w:id="38"/>
    <w:p>
      <w:pPr>
        <w:spacing w:after="0"/>
        <w:ind w:left="0"/>
        <w:jc w:val="both"/>
      </w:pPr>
      <w:r>
        <w:rPr>
          <w:rFonts w:ascii="Times New Roman"/>
          <w:b w:val="false"/>
          <w:i w:val="false"/>
          <w:color w:val="000000"/>
          <w:sz w:val="28"/>
        </w:rPr>
        <w:t>
      Юбилейный тұйық көшесi, № 4, 5 үйлерi;</w:t>
      </w:r>
    </w:p>
    <w:bookmarkEnd w:id="38"/>
    <w:bookmarkStart w:name="z46" w:id="39"/>
    <w:p>
      <w:pPr>
        <w:spacing w:after="0"/>
        <w:ind w:left="0"/>
        <w:jc w:val="both"/>
      </w:pPr>
      <w:r>
        <w:rPr>
          <w:rFonts w:ascii="Times New Roman"/>
          <w:b w:val="false"/>
          <w:i w:val="false"/>
          <w:color w:val="000000"/>
          <w:sz w:val="28"/>
        </w:rPr>
        <w:t>
      Чкалов тұйық көшесi, № 2а үйi;</w:t>
      </w:r>
    </w:p>
    <w:bookmarkEnd w:id="39"/>
    <w:bookmarkStart w:name="z47" w:id="40"/>
    <w:p>
      <w:pPr>
        <w:spacing w:after="0"/>
        <w:ind w:left="0"/>
        <w:jc w:val="both"/>
      </w:pPr>
      <w:r>
        <w:rPr>
          <w:rFonts w:ascii="Times New Roman"/>
          <w:b w:val="false"/>
          <w:i w:val="false"/>
          <w:color w:val="000000"/>
          <w:sz w:val="28"/>
        </w:rPr>
        <w:t>
      3) № 177 сайлау учаскесi:</w:t>
      </w:r>
    </w:p>
    <w:bookmarkEnd w:id="40"/>
    <w:bookmarkStart w:name="z48" w:id="41"/>
    <w:p>
      <w:pPr>
        <w:spacing w:after="0"/>
        <w:ind w:left="0"/>
        <w:jc w:val="both"/>
      </w:pPr>
      <w:r>
        <w:rPr>
          <w:rFonts w:ascii="Times New Roman"/>
          <w:b w:val="false"/>
          <w:i w:val="false"/>
          <w:color w:val="000000"/>
          <w:sz w:val="28"/>
        </w:rPr>
        <w:t>
      сайлау учаскесiнiң орналасқан жерi: Казанка ауылы, Конституция көшесі, 11, ауылдық клубының ғимараты;</w:t>
      </w:r>
    </w:p>
    <w:bookmarkEnd w:id="41"/>
    <w:bookmarkStart w:name="z49" w:id="42"/>
    <w:p>
      <w:pPr>
        <w:spacing w:after="0"/>
        <w:ind w:left="0"/>
        <w:jc w:val="both"/>
      </w:pPr>
      <w:r>
        <w:rPr>
          <w:rFonts w:ascii="Times New Roman"/>
          <w:b w:val="false"/>
          <w:i w:val="false"/>
          <w:color w:val="000000"/>
          <w:sz w:val="28"/>
        </w:rPr>
        <w:t>
      сайлау учаскесiнiң шекарасы: Казанка ауылы;</w:t>
      </w:r>
    </w:p>
    <w:bookmarkEnd w:id="42"/>
    <w:bookmarkStart w:name="z50" w:id="43"/>
    <w:p>
      <w:pPr>
        <w:spacing w:after="0"/>
        <w:ind w:left="0"/>
        <w:jc w:val="both"/>
      </w:pPr>
      <w:r>
        <w:rPr>
          <w:rFonts w:ascii="Times New Roman"/>
          <w:b w:val="false"/>
          <w:i w:val="false"/>
          <w:color w:val="000000"/>
          <w:sz w:val="28"/>
        </w:rPr>
        <w:t>
      4) № 178 сайлау учаскесi:</w:t>
      </w:r>
    </w:p>
    <w:bookmarkEnd w:id="43"/>
    <w:bookmarkStart w:name="z51" w:id="44"/>
    <w:p>
      <w:pPr>
        <w:spacing w:after="0"/>
        <w:ind w:left="0"/>
        <w:jc w:val="both"/>
      </w:pPr>
      <w:r>
        <w:rPr>
          <w:rFonts w:ascii="Times New Roman"/>
          <w:b w:val="false"/>
          <w:i w:val="false"/>
          <w:color w:val="000000"/>
          <w:sz w:val="28"/>
        </w:rPr>
        <w:t>
      сайлау учаскесiнiң орналасқан жерi: Екатериновка ауылы, Школьный көшесі, 8, "Солтүстік Қазақстан облысы Жамбыл ауданының білім бөлімі" коммуналдық мемлекеттік мекемесінің "Екатериновка негізгі орта мектебi" коммуналдық мемлекеттік мекемесінің ғимараты;</w:t>
      </w:r>
    </w:p>
    <w:bookmarkEnd w:id="44"/>
    <w:bookmarkStart w:name="z52" w:id="45"/>
    <w:p>
      <w:pPr>
        <w:spacing w:after="0"/>
        <w:ind w:left="0"/>
        <w:jc w:val="both"/>
      </w:pPr>
      <w:r>
        <w:rPr>
          <w:rFonts w:ascii="Times New Roman"/>
          <w:b w:val="false"/>
          <w:i w:val="false"/>
          <w:color w:val="000000"/>
          <w:sz w:val="28"/>
        </w:rPr>
        <w:t>
      сайлау учаскесiнiң шекаралары: Екатериновка, Матросовка, Светлое ауылдары;</w:t>
      </w:r>
    </w:p>
    <w:bookmarkEnd w:id="45"/>
    <w:bookmarkStart w:name="z53" w:id="46"/>
    <w:p>
      <w:pPr>
        <w:spacing w:after="0"/>
        <w:ind w:left="0"/>
        <w:jc w:val="both"/>
      </w:pPr>
      <w:r>
        <w:rPr>
          <w:rFonts w:ascii="Times New Roman"/>
          <w:b w:val="false"/>
          <w:i w:val="false"/>
          <w:color w:val="000000"/>
          <w:sz w:val="28"/>
        </w:rPr>
        <w:t>
      5) № 179 сайлау учаскесi:</w:t>
      </w:r>
    </w:p>
    <w:bookmarkEnd w:id="46"/>
    <w:bookmarkStart w:name="z54" w:id="47"/>
    <w:p>
      <w:pPr>
        <w:spacing w:after="0"/>
        <w:ind w:left="0"/>
        <w:jc w:val="both"/>
      </w:pPr>
      <w:r>
        <w:rPr>
          <w:rFonts w:ascii="Times New Roman"/>
          <w:b w:val="false"/>
          <w:i w:val="false"/>
          <w:color w:val="000000"/>
          <w:sz w:val="28"/>
        </w:rPr>
        <w:t>
      сайлау учаскесiнiң орналасқан жерi: Железное ауылы, Мир көшесі, 34, ауылдық клубының ғимараты;</w:t>
      </w:r>
    </w:p>
    <w:bookmarkEnd w:id="47"/>
    <w:bookmarkStart w:name="z55" w:id="48"/>
    <w:p>
      <w:pPr>
        <w:spacing w:after="0"/>
        <w:ind w:left="0"/>
        <w:jc w:val="both"/>
      </w:pPr>
      <w:r>
        <w:rPr>
          <w:rFonts w:ascii="Times New Roman"/>
          <w:b w:val="false"/>
          <w:i w:val="false"/>
          <w:color w:val="000000"/>
          <w:sz w:val="28"/>
        </w:rPr>
        <w:t>
      сайлау учаскесiнiң шекаралары: Железное ауылы;</w:t>
      </w:r>
    </w:p>
    <w:bookmarkEnd w:id="48"/>
    <w:bookmarkStart w:name="z56" w:id="49"/>
    <w:p>
      <w:pPr>
        <w:spacing w:after="0"/>
        <w:ind w:left="0"/>
        <w:jc w:val="both"/>
      </w:pPr>
      <w:r>
        <w:rPr>
          <w:rFonts w:ascii="Times New Roman"/>
          <w:b w:val="false"/>
          <w:i w:val="false"/>
          <w:color w:val="000000"/>
          <w:sz w:val="28"/>
        </w:rPr>
        <w:t>
      6) № 180 сайлау учаскесi:</w:t>
      </w:r>
    </w:p>
    <w:bookmarkEnd w:id="49"/>
    <w:bookmarkStart w:name="z57" w:id="50"/>
    <w:p>
      <w:pPr>
        <w:spacing w:after="0"/>
        <w:ind w:left="0"/>
        <w:jc w:val="both"/>
      </w:pPr>
      <w:r>
        <w:rPr>
          <w:rFonts w:ascii="Times New Roman"/>
          <w:b w:val="false"/>
          <w:i w:val="false"/>
          <w:color w:val="000000"/>
          <w:sz w:val="28"/>
        </w:rPr>
        <w:t>
      сайлау учаскесiнiң орналасқан жерi: Новорыбинка ауылы, Береговой көшесі, 27, "Солтүстік Қазақстан облысы Жамбыл ауданының білім бөлімі" коммуналдық мемлекеттік мекемесінің "Новорыбинка жалпы орта білім беру мектебi" коммуналдық мемлекеттік мекемесінің ғимараты;</w:t>
      </w:r>
    </w:p>
    <w:bookmarkEnd w:id="50"/>
    <w:bookmarkStart w:name="z58" w:id="51"/>
    <w:p>
      <w:pPr>
        <w:spacing w:after="0"/>
        <w:ind w:left="0"/>
        <w:jc w:val="both"/>
      </w:pPr>
      <w:r>
        <w:rPr>
          <w:rFonts w:ascii="Times New Roman"/>
          <w:b w:val="false"/>
          <w:i w:val="false"/>
          <w:color w:val="000000"/>
          <w:sz w:val="28"/>
        </w:rPr>
        <w:t>
      сайлау учаскесiнiң шекарасы: Новорыбинка ауылы;</w:t>
      </w:r>
    </w:p>
    <w:bookmarkEnd w:id="51"/>
    <w:bookmarkStart w:name="z59" w:id="52"/>
    <w:p>
      <w:pPr>
        <w:spacing w:after="0"/>
        <w:ind w:left="0"/>
        <w:jc w:val="both"/>
      </w:pPr>
      <w:r>
        <w:rPr>
          <w:rFonts w:ascii="Times New Roman"/>
          <w:b w:val="false"/>
          <w:i w:val="false"/>
          <w:color w:val="000000"/>
          <w:sz w:val="28"/>
        </w:rPr>
        <w:t>
      7) № 181 сайлау учаскесi:</w:t>
      </w:r>
    </w:p>
    <w:bookmarkEnd w:id="52"/>
    <w:bookmarkStart w:name="z60" w:id="53"/>
    <w:p>
      <w:pPr>
        <w:spacing w:after="0"/>
        <w:ind w:left="0"/>
        <w:jc w:val="both"/>
      </w:pPr>
      <w:r>
        <w:rPr>
          <w:rFonts w:ascii="Times New Roman"/>
          <w:b w:val="false"/>
          <w:i w:val="false"/>
          <w:color w:val="000000"/>
          <w:sz w:val="28"/>
        </w:rPr>
        <w:t>
      сайлау учаскесiнiң орналасқан жерi: Миролюбово ауылы, Школьный көшесі, 45, "Солтүстік Қазақстан облысы Жамбыл ауданының білім бөлімі" коммуналдық мемлекеттік мекемесінің "Миролюбово бастауыш мектебi" коммуналдық мемлекеттік мекемесінің ғимараты;</w:t>
      </w:r>
    </w:p>
    <w:bookmarkEnd w:id="53"/>
    <w:bookmarkStart w:name="z61" w:id="54"/>
    <w:p>
      <w:pPr>
        <w:spacing w:after="0"/>
        <w:ind w:left="0"/>
        <w:jc w:val="both"/>
      </w:pPr>
      <w:r>
        <w:rPr>
          <w:rFonts w:ascii="Times New Roman"/>
          <w:b w:val="false"/>
          <w:i w:val="false"/>
          <w:color w:val="000000"/>
          <w:sz w:val="28"/>
        </w:rPr>
        <w:t>
      сайлау учаскесiнiң шекарасы: Миролюбово, Сенжарка, Симаки ауылдары;</w:t>
      </w:r>
    </w:p>
    <w:bookmarkEnd w:id="54"/>
    <w:bookmarkStart w:name="z62" w:id="55"/>
    <w:p>
      <w:pPr>
        <w:spacing w:after="0"/>
        <w:ind w:left="0"/>
        <w:jc w:val="both"/>
      </w:pPr>
      <w:r>
        <w:rPr>
          <w:rFonts w:ascii="Times New Roman"/>
          <w:b w:val="false"/>
          <w:i w:val="false"/>
          <w:color w:val="000000"/>
          <w:sz w:val="28"/>
        </w:rPr>
        <w:t>
      8) № 182 сайлау учаскесi:</w:t>
      </w:r>
    </w:p>
    <w:bookmarkEnd w:id="55"/>
    <w:bookmarkStart w:name="z63" w:id="56"/>
    <w:p>
      <w:pPr>
        <w:spacing w:after="0"/>
        <w:ind w:left="0"/>
        <w:jc w:val="both"/>
      </w:pPr>
      <w:r>
        <w:rPr>
          <w:rFonts w:ascii="Times New Roman"/>
          <w:b w:val="false"/>
          <w:i w:val="false"/>
          <w:color w:val="000000"/>
          <w:sz w:val="28"/>
        </w:rPr>
        <w:t>
      сайлау учаскесiнiң орналасқан жерi: Кладбинка ауылы, Мир көшесі, 42, "Солтүстік Қазақстан облысы Жамбыл ауданының білім бөлімі" коммуналдық мемлекеттік мекемесінің "Кладбинка жалпы орта білім беру мектебi" коммуналдық мемлекеттік мекемесінің ғимараты;</w:t>
      </w:r>
    </w:p>
    <w:bookmarkEnd w:id="56"/>
    <w:bookmarkStart w:name="z64" w:id="57"/>
    <w:p>
      <w:pPr>
        <w:spacing w:after="0"/>
        <w:ind w:left="0"/>
        <w:jc w:val="both"/>
      </w:pPr>
      <w:r>
        <w:rPr>
          <w:rFonts w:ascii="Times New Roman"/>
          <w:b w:val="false"/>
          <w:i w:val="false"/>
          <w:color w:val="000000"/>
          <w:sz w:val="28"/>
        </w:rPr>
        <w:t>
      сайлау учаскесiнiң шекаралары: Кладбинка, Уткино ауылдары;</w:t>
      </w:r>
    </w:p>
    <w:bookmarkEnd w:id="57"/>
    <w:bookmarkStart w:name="z65" w:id="58"/>
    <w:p>
      <w:pPr>
        <w:spacing w:after="0"/>
        <w:ind w:left="0"/>
        <w:jc w:val="both"/>
      </w:pPr>
      <w:r>
        <w:rPr>
          <w:rFonts w:ascii="Times New Roman"/>
          <w:b w:val="false"/>
          <w:i w:val="false"/>
          <w:color w:val="000000"/>
          <w:sz w:val="28"/>
        </w:rPr>
        <w:t>
      9) № 184 сайлау учаскесi:</w:t>
      </w:r>
    </w:p>
    <w:bookmarkEnd w:id="58"/>
    <w:bookmarkStart w:name="z66" w:id="59"/>
    <w:p>
      <w:pPr>
        <w:spacing w:after="0"/>
        <w:ind w:left="0"/>
        <w:jc w:val="both"/>
      </w:pPr>
      <w:r>
        <w:rPr>
          <w:rFonts w:ascii="Times New Roman"/>
          <w:b w:val="false"/>
          <w:i w:val="false"/>
          <w:color w:val="000000"/>
          <w:sz w:val="28"/>
        </w:rPr>
        <w:t>
      сайлау учаскесiнiң орналасқан жерi: Мирное ауылы, Центральный көшесі, 14, "Солтүстік Қазақстан облысы Жамбыл ауданының білім бөлімі" коммуналдық мемлекеттік мекемесінің "Мирный жалпы орта білім беру мектебi" коммуналдық мемлекеттік мекемесінің ғимараты;</w:t>
      </w:r>
    </w:p>
    <w:bookmarkEnd w:id="59"/>
    <w:bookmarkStart w:name="z67" w:id="60"/>
    <w:p>
      <w:pPr>
        <w:spacing w:after="0"/>
        <w:ind w:left="0"/>
        <w:jc w:val="both"/>
      </w:pPr>
      <w:r>
        <w:rPr>
          <w:rFonts w:ascii="Times New Roman"/>
          <w:b w:val="false"/>
          <w:i w:val="false"/>
          <w:color w:val="000000"/>
          <w:sz w:val="28"/>
        </w:rPr>
        <w:t>
      сайлау учаскесiнiң шекарасы: Мирное ауылы;</w:t>
      </w:r>
    </w:p>
    <w:bookmarkEnd w:id="60"/>
    <w:bookmarkStart w:name="z68" w:id="61"/>
    <w:p>
      <w:pPr>
        <w:spacing w:after="0"/>
        <w:ind w:left="0"/>
        <w:jc w:val="both"/>
      </w:pPr>
      <w:r>
        <w:rPr>
          <w:rFonts w:ascii="Times New Roman"/>
          <w:b w:val="false"/>
          <w:i w:val="false"/>
          <w:color w:val="000000"/>
          <w:sz w:val="28"/>
        </w:rPr>
        <w:t>
      10) № 185 сайлау учаскесi:</w:t>
      </w:r>
    </w:p>
    <w:bookmarkEnd w:id="61"/>
    <w:bookmarkStart w:name="z69" w:id="62"/>
    <w:p>
      <w:pPr>
        <w:spacing w:after="0"/>
        <w:ind w:left="0"/>
        <w:jc w:val="both"/>
      </w:pPr>
      <w:r>
        <w:rPr>
          <w:rFonts w:ascii="Times New Roman"/>
          <w:b w:val="false"/>
          <w:i w:val="false"/>
          <w:color w:val="000000"/>
          <w:sz w:val="28"/>
        </w:rPr>
        <w:t>
      сайлау учаскесiнiң орналасқан жерi: Ұзынкөл ауылы, Мир көшесі, 27, "Солтүстік Қазақстан облысы Жамбыл ауданының білім бөлімі" коммуналдық мемлекеттік мекемесінің "Ұзынкөл бастауыш мектебi" коммуналдық мемлекеттік мекемесінің ғимараты;</w:t>
      </w:r>
    </w:p>
    <w:bookmarkEnd w:id="62"/>
    <w:bookmarkStart w:name="z70" w:id="63"/>
    <w:p>
      <w:pPr>
        <w:spacing w:after="0"/>
        <w:ind w:left="0"/>
        <w:jc w:val="both"/>
      </w:pPr>
      <w:r>
        <w:rPr>
          <w:rFonts w:ascii="Times New Roman"/>
          <w:b w:val="false"/>
          <w:i w:val="false"/>
          <w:color w:val="000000"/>
          <w:sz w:val="28"/>
        </w:rPr>
        <w:t>
      сайлау учаскесiнiң шекарасы: Ұзынкөл, Рождественка ауылдары;</w:t>
      </w:r>
    </w:p>
    <w:bookmarkEnd w:id="63"/>
    <w:bookmarkStart w:name="z71" w:id="64"/>
    <w:p>
      <w:pPr>
        <w:spacing w:after="0"/>
        <w:ind w:left="0"/>
        <w:jc w:val="both"/>
      </w:pPr>
      <w:r>
        <w:rPr>
          <w:rFonts w:ascii="Times New Roman"/>
          <w:b w:val="false"/>
          <w:i w:val="false"/>
          <w:color w:val="000000"/>
          <w:sz w:val="28"/>
        </w:rPr>
        <w:t>
      11) № 187 сайлау учаскесi:</w:t>
      </w:r>
    </w:p>
    <w:bookmarkEnd w:id="64"/>
    <w:bookmarkStart w:name="z72" w:id="65"/>
    <w:p>
      <w:pPr>
        <w:spacing w:after="0"/>
        <w:ind w:left="0"/>
        <w:jc w:val="both"/>
      </w:pPr>
      <w:r>
        <w:rPr>
          <w:rFonts w:ascii="Times New Roman"/>
          <w:b w:val="false"/>
          <w:i w:val="false"/>
          <w:color w:val="000000"/>
          <w:sz w:val="28"/>
        </w:rPr>
        <w:t>
      сайлау учаскесiнiң орналасқан жерi: Петровка ауылы, Октябрьский көшесі, 25, "Солтүстік Қазақстан облысы Жамбыл ауданының білім бөлімі" коммуналдық мемлекеттік мекемесінің "Петровка негізгі орта мектебi" коммуналдық мемлекеттік мекемесінің ғимараты;</w:t>
      </w:r>
    </w:p>
    <w:bookmarkEnd w:id="65"/>
    <w:bookmarkStart w:name="z73" w:id="66"/>
    <w:p>
      <w:pPr>
        <w:spacing w:after="0"/>
        <w:ind w:left="0"/>
        <w:jc w:val="both"/>
      </w:pPr>
      <w:r>
        <w:rPr>
          <w:rFonts w:ascii="Times New Roman"/>
          <w:b w:val="false"/>
          <w:i w:val="false"/>
          <w:color w:val="000000"/>
          <w:sz w:val="28"/>
        </w:rPr>
        <w:t>
      сайлау учаскесiнiң шекарасы: Петровка ауылы;</w:t>
      </w:r>
    </w:p>
    <w:bookmarkEnd w:id="66"/>
    <w:bookmarkStart w:name="z74" w:id="67"/>
    <w:p>
      <w:pPr>
        <w:spacing w:after="0"/>
        <w:ind w:left="0"/>
        <w:jc w:val="both"/>
      </w:pPr>
      <w:r>
        <w:rPr>
          <w:rFonts w:ascii="Times New Roman"/>
          <w:b w:val="false"/>
          <w:i w:val="false"/>
          <w:color w:val="000000"/>
          <w:sz w:val="28"/>
        </w:rPr>
        <w:t>
      12) № 188 сайлау учаскесi:</w:t>
      </w:r>
    </w:p>
    <w:bookmarkEnd w:id="67"/>
    <w:bookmarkStart w:name="z75" w:id="68"/>
    <w:p>
      <w:pPr>
        <w:spacing w:after="0"/>
        <w:ind w:left="0"/>
        <w:jc w:val="both"/>
      </w:pPr>
      <w:r>
        <w:rPr>
          <w:rFonts w:ascii="Times New Roman"/>
          <w:b w:val="false"/>
          <w:i w:val="false"/>
          <w:color w:val="000000"/>
          <w:sz w:val="28"/>
        </w:rPr>
        <w:t>
      сайлау учаскесiнiң орналасқан жерi: Айымжан ауылы, Абай көшесі, 41, "Солтүстік Қазақстан облысы Жамбыл ауданының білім бөлімі" коммуналдық мемлекеттік мекемесінің "Айымжан жалпы орта білім беру мектебi" коммуналдық мемлекеттік мекемесінің ғимараты;</w:t>
      </w:r>
    </w:p>
    <w:bookmarkEnd w:id="68"/>
    <w:bookmarkStart w:name="z76" w:id="69"/>
    <w:p>
      <w:pPr>
        <w:spacing w:after="0"/>
        <w:ind w:left="0"/>
        <w:jc w:val="both"/>
      </w:pPr>
      <w:r>
        <w:rPr>
          <w:rFonts w:ascii="Times New Roman"/>
          <w:b w:val="false"/>
          <w:i w:val="false"/>
          <w:color w:val="000000"/>
          <w:sz w:val="28"/>
        </w:rPr>
        <w:t>
      сайлау учаскесiнiң шекарасы: Айымжан ауылы;</w:t>
      </w:r>
    </w:p>
    <w:bookmarkEnd w:id="69"/>
    <w:bookmarkStart w:name="z77" w:id="70"/>
    <w:p>
      <w:pPr>
        <w:spacing w:after="0"/>
        <w:ind w:left="0"/>
        <w:jc w:val="both"/>
      </w:pPr>
      <w:r>
        <w:rPr>
          <w:rFonts w:ascii="Times New Roman"/>
          <w:b w:val="false"/>
          <w:i w:val="false"/>
          <w:color w:val="000000"/>
          <w:sz w:val="28"/>
        </w:rPr>
        <w:t>
      13) № 189 сайлау учаскесi:</w:t>
      </w:r>
    </w:p>
    <w:bookmarkEnd w:id="70"/>
    <w:bookmarkStart w:name="z78" w:id="71"/>
    <w:p>
      <w:pPr>
        <w:spacing w:after="0"/>
        <w:ind w:left="0"/>
        <w:jc w:val="both"/>
      </w:pPr>
      <w:r>
        <w:rPr>
          <w:rFonts w:ascii="Times New Roman"/>
          <w:b w:val="false"/>
          <w:i w:val="false"/>
          <w:color w:val="000000"/>
          <w:sz w:val="28"/>
        </w:rPr>
        <w:t>
      сайлау учаскесiнiң орналасқан жерi: Буденное ауылы, Школьный көшесі, 26, "Солтүстік Қазақстан облысы Жамбыл ауданының білім бөлімі" коммуналдық мемлекеттік мекемесінің "Буденное жалпы орта білім беру мектебi" коммуналдық мемлекеттік мекемесінің ғимараты;</w:t>
      </w:r>
    </w:p>
    <w:bookmarkEnd w:id="71"/>
    <w:bookmarkStart w:name="z79" w:id="72"/>
    <w:p>
      <w:pPr>
        <w:spacing w:after="0"/>
        <w:ind w:left="0"/>
        <w:jc w:val="both"/>
      </w:pPr>
      <w:r>
        <w:rPr>
          <w:rFonts w:ascii="Times New Roman"/>
          <w:b w:val="false"/>
          <w:i w:val="false"/>
          <w:color w:val="000000"/>
          <w:sz w:val="28"/>
        </w:rPr>
        <w:t>
      сайлау учаскесiнiң шекаралары: Буденное, Кабань ауылдары;</w:t>
      </w:r>
    </w:p>
    <w:bookmarkEnd w:id="72"/>
    <w:bookmarkStart w:name="z80" w:id="73"/>
    <w:p>
      <w:pPr>
        <w:spacing w:after="0"/>
        <w:ind w:left="0"/>
        <w:jc w:val="both"/>
      </w:pPr>
      <w:r>
        <w:rPr>
          <w:rFonts w:ascii="Times New Roman"/>
          <w:b w:val="false"/>
          <w:i w:val="false"/>
          <w:color w:val="000000"/>
          <w:sz w:val="28"/>
        </w:rPr>
        <w:t>
      14) № 190 сайлау учаскесi:</w:t>
      </w:r>
    </w:p>
    <w:bookmarkEnd w:id="73"/>
    <w:bookmarkStart w:name="z81" w:id="74"/>
    <w:p>
      <w:pPr>
        <w:spacing w:after="0"/>
        <w:ind w:left="0"/>
        <w:jc w:val="both"/>
      </w:pPr>
      <w:r>
        <w:rPr>
          <w:rFonts w:ascii="Times New Roman"/>
          <w:b w:val="false"/>
          <w:i w:val="false"/>
          <w:color w:val="000000"/>
          <w:sz w:val="28"/>
        </w:rPr>
        <w:t>
      сайлау учаскесiнiң орналасқан жерi: Калиновка ауылы, Степной көшесі, 18, "Солтүстік Қазақстан облысы Жамбыл ауданының білім бөлімі" коммуналдық мемлекеттік мекемесінің "Калиновка бастауыш мектебi" коммуналдық мемлекеттік мекемесінің ғимараты;</w:t>
      </w:r>
    </w:p>
    <w:bookmarkEnd w:id="74"/>
    <w:bookmarkStart w:name="z82" w:id="75"/>
    <w:p>
      <w:pPr>
        <w:spacing w:after="0"/>
        <w:ind w:left="0"/>
        <w:jc w:val="both"/>
      </w:pPr>
      <w:r>
        <w:rPr>
          <w:rFonts w:ascii="Times New Roman"/>
          <w:b w:val="false"/>
          <w:i w:val="false"/>
          <w:color w:val="000000"/>
          <w:sz w:val="28"/>
        </w:rPr>
        <w:t>
      сайлау учаскесiнiң шекарасы: Калиновка ауылы;</w:t>
      </w:r>
    </w:p>
    <w:bookmarkEnd w:id="75"/>
    <w:bookmarkStart w:name="z83" w:id="76"/>
    <w:p>
      <w:pPr>
        <w:spacing w:after="0"/>
        <w:ind w:left="0"/>
        <w:jc w:val="both"/>
      </w:pPr>
      <w:r>
        <w:rPr>
          <w:rFonts w:ascii="Times New Roman"/>
          <w:b w:val="false"/>
          <w:i w:val="false"/>
          <w:color w:val="000000"/>
          <w:sz w:val="28"/>
        </w:rPr>
        <w:t>
      15) № 191 сайлау учаскесi:</w:t>
      </w:r>
    </w:p>
    <w:bookmarkEnd w:id="76"/>
    <w:bookmarkStart w:name="z84" w:id="77"/>
    <w:p>
      <w:pPr>
        <w:spacing w:after="0"/>
        <w:ind w:left="0"/>
        <w:jc w:val="both"/>
      </w:pPr>
      <w:r>
        <w:rPr>
          <w:rFonts w:ascii="Times New Roman"/>
          <w:b w:val="false"/>
          <w:i w:val="false"/>
          <w:color w:val="000000"/>
          <w:sz w:val="28"/>
        </w:rPr>
        <w:t>
      сайлау учаскесiнiң орналасқан жерi: Чапаевка ауылы, Украинский көшесі, 32, "Солтүстік Қазақстан облысы Жамбыл ауданының білім бөлімі" коммуналдық мемлекеттік мекемесінің "Чапаевка бастауыш мектебi" коммуналдық мемлекеттік мекемесінің ғимараты;</w:t>
      </w:r>
    </w:p>
    <w:bookmarkEnd w:id="77"/>
    <w:bookmarkStart w:name="z85" w:id="78"/>
    <w:p>
      <w:pPr>
        <w:spacing w:after="0"/>
        <w:ind w:left="0"/>
        <w:jc w:val="both"/>
      </w:pPr>
      <w:r>
        <w:rPr>
          <w:rFonts w:ascii="Times New Roman"/>
          <w:b w:val="false"/>
          <w:i w:val="false"/>
          <w:color w:val="000000"/>
          <w:sz w:val="28"/>
        </w:rPr>
        <w:t>
      сайлау учаскесiнiң шекарасы: Чапаевка ауылы;</w:t>
      </w:r>
    </w:p>
    <w:bookmarkEnd w:id="78"/>
    <w:bookmarkStart w:name="z86" w:id="79"/>
    <w:p>
      <w:pPr>
        <w:spacing w:after="0"/>
        <w:ind w:left="0"/>
        <w:jc w:val="both"/>
      </w:pPr>
      <w:r>
        <w:rPr>
          <w:rFonts w:ascii="Times New Roman"/>
          <w:b w:val="false"/>
          <w:i w:val="false"/>
          <w:color w:val="000000"/>
          <w:sz w:val="28"/>
        </w:rPr>
        <w:t>
      16) № 192 сайлау учаскесi:</w:t>
      </w:r>
    </w:p>
    <w:bookmarkEnd w:id="79"/>
    <w:bookmarkStart w:name="z87" w:id="80"/>
    <w:p>
      <w:pPr>
        <w:spacing w:after="0"/>
        <w:ind w:left="0"/>
        <w:jc w:val="both"/>
      </w:pPr>
      <w:r>
        <w:rPr>
          <w:rFonts w:ascii="Times New Roman"/>
          <w:b w:val="false"/>
          <w:i w:val="false"/>
          <w:color w:val="000000"/>
          <w:sz w:val="28"/>
        </w:rPr>
        <w:t>
      сайлау учаскесiнiң орналасқан жерi: Пресноредуть ауылы, Школьный көшесі, 18, "Солтүстік Қазақстан облысы Жамбыл ауданының білім бөлімі" коммуналдық мемлекеттік мекемесінің "Пресноредуть жалпы орта білім беру мектебi" коммуналдық мемлекеттік мекемесінің ғимараты;</w:t>
      </w:r>
    </w:p>
    <w:bookmarkEnd w:id="80"/>
    <w:bookmarkStart w:name="z88" w:id="81"/>
    <w:p>
      <w:pPr>
        <w:spacing w:after="0"/>
        <w:ind w:left="0"/>
        <w:jc w:val="both"/>
      </w:pPr>
      <w:r>
        <w:rPr>
          <w:rFonts w:ascii="Times New Roman"/>
          <w:b w:val="false"/>
          <w:i w:val="false"/>
          <w:color w:val="000000"/>
          <w:sz w:val="28"/>
        </w:rPr>
        <w:t>
      сайлау учаскесiнiң шекаралары: Пресноредуть, Ястребинка ауылдары;</w:t>
      </w:r>
    </w:p>
    <w:bookmarkEnd w:id="81"/>
    <w:bookmarkStart w:name="z89" w:id="82"/>
    <w:p>
      <w:pPr>
        <w:spacing w:after="0"/>
        <w:ind w:left="0"/>
        <w:jc w:val="both"/>
      </w:pPr>
      <w:r>
        <w:rPr>
          <w:rFonts w:ascii="Times New Roman"/>
          <w:b w:val="false"/>
          <w:i w:val="false"/>
          <w:color w:val="000000"/>
          <w:sz w:val="28"/>
        </w:rPr>
        <w:t>
      17) № 193 сайлау учаскесi:</w:t>
      </w:r>
    </w:p>
    <w:bookmarkEnd w:id="82"/>
    <w:bookmarkStart w:name="z90" w:id="83"/>
    <w:p>
      <w:pPr>
        <w:spacing w:after="0"/>
        <w:ind w:left="0"/>
        <w:jc w:val="both"/>
      </w:pPr>
      <w:r>
        <w:rPr>
          <w:rFonts w:ascii="Times New Roman"/>
          <w:b w:val="false"/>
          <w:i w:val="false"/>
          <w:color w:val="000000"/>
          <w:sz w:val="28"/>
        </w:rPr>
        <w:t>
      сайлау учаскесiнiң орналасқан жерi: Макарьевка ауылы, Школьный көшесі, 3, "Солтүстік Қазақстан облысы Жамбыл ауданының білім бөлімі" коммуналдық мемлекеттік мекемесінің "Макарьевка бастауыш мектебi" коммуналдық мемлекеттік мекемесінің ғимараты;</w:t>
      </w:r>
    </w:p>
    <w:bookmarkEnd w:id="83"/>
    <w:bookmarkStart w:name="z91" w:id="84"/>
    <w:p>
      <w:pPr>
        <w:spacing w:after="0"/>
        <w:ind w:left="0"/>
        <w:jc w:val="both"/>
      </w:pPr>
      <w:r>
        <w:rPr>
          <w:rFonts w:ascii="Times New Roman"/>
          <w:b w:val="false"/>
          <w:i w:val="false"/>
          <w:color w:val="000000"/>
          <w:sz w:val="28"/>
        </w:rPr>
        <w:t>
      сайлау учаскесiнiң шекаралары: Макарьевка ауылы, Нұрымбет ауылы;</w:t>
      </w:r>
    </w:p>
    <w:bookmarkEnd w:id="84"/>
    <w:bookmarkStart w:name="z92" w:id="85"/>
    <w:p>
      <w:pPr>
        <w:spacing w:after="0"/>
        <w:ind w:left="0"/>
        <w:jc w:val="both"/>
      </w:pPr>
      <w:r>
        <w:rPr>
          <w:rFonts w:ascii="Times New Roman"/>
          <w:b w:val="false"/>
          <w:i w:val="false"/>
          <w:color w:val="000000"/>
          <w:sz w:val="28"/>
        </w:rPr>
        <w:t>
      18) № 194 сайлау учаскесi:</w:t>
      </w:r>
    </w:p>
    <w:bookmarkEnd w:id="85"/>
    <w:bookmarkStart w:name="z93" w:id="86"/>
    <w:p>
      <w:pPr>
        <w:spacing w:after="0"/>
        <w:ind w:left="0"/>
        <w:jc w:val="both"/>
      </w:pPr>
      <w:r>
        <w:rPr>
          <w:rFonts w:ascii="Times New Roman"/>
          <w:b w:val="false"/>
          <w:i w:val="false"/>
          <w:color w:val="000000"/>
          <w:sz w:val="28"/>
        </w:rPr>
        <w:t>
      сайлау учаскесiнiң орналасқан жерi: Архангелка ауылы, Центральный көшесі, 29, "Солтүстік Қазақстан облысы Жамбыл ауданының білім бөлімі" коммуналдық мемлекеттік мекемесінің "Архангелка жалпы орта білім беру мектебi" коммуналдық мемлекеттік мекемесінің ғимараты;</w:t>
      </w:r>
    </w:p>
    <w:bookmarkEnd w:id="86"/>
    <w:bookmarkStart w:name="z94" w:id="87"/>
    <w:p>
      <w:pPr>
        <w:spacing w:after="0"/>
        <w:ind w:left="0"/>
        <w:jc w:val="both"/>
      </w:pPr>
      <w:r>
        <w:rPr>
          <w:rFonts w:ascii="Times New Roman"/>
          <w:b w:val="false"/>
          <w:i w:val="false"/>
          <w:color w:val="000000"/>
          <w:sz w:val="28"/>
        </w:rPr>
        <w:t>
      сайлау учаскесiнiң шекарасы: Архангелка ауылы;</w:t>
      </w:r>
    </w:p>
    <w:bookmarkEnd w:id="87"/>
    <w:bookmarkStart w:name="z95" w:id="88"/>
    <w:p>
      <w:pPr>
        <w:spacing w:after="0"/>
        <w:ind w:left="0"/>
        <w:jc w:val="both"/>
      </w:pPr>
      <w:r>
        <w:rPr>
          <w:rFonts w:ascii="Times New Roman"/>
          <w:b w:val="false"/>
          <w:i w:val="false"/>
          <w:color w:val="000000"/>
          <w:sz w:val="28"/>
        </w:rPr>
        <w:t>
      19) № 195 сайлау учаскесi:</w:t>
      </w:r>
    </w:p>
    <w:bookmarkEnd w:id="88"/>
    <w:bookmarkStart w:name="z96" w:id="89"/>
    <w:p>
      <w:pPr>
        <w:spacing w:after="0"/>
        <w:ind w:left="0"/>
        <w:jc w:val="both"/>
      </w:pPr>
      <w:r>
        <w:rPr>
          <w:rFonts w:ascii="Times New Roman"/>
          <w:b w:val="false"/>
          <w:i w:val="false"/>
          <w:color w:val="000000"/>
          <w:sz w:val="28"/>
        </w:rPr>
        <w:t>
      сайлау учаскесiнiң орналасқан жерi: Айтуар ауылы, Достық көшесі, 1 "А", "Солтүстік Қазақстан облысы Жамбыл ауданының білім бөлімі" коммуналдық мемлекеттік мекемесінің "Айтуар негiзгi орта мектебi" коммуналдық мемлекеттік мекемесінің ғимараты;</w:t>
      </w:r>
    </w:p>
    <w:bookmarkEnd w:id="89"/>
    <w:bookmarkStart w:name="z97" w:id="90"/>
    <w:p>
      <w:pPr>
        <w:spacing w:after="0"/>
        <w:ind w:left="0"/>
        <w:jc w:val="both"/>
      </w:pPr>
      <w:r>
        <w:rPr>
          <w:rFonts w:ascii="Times New Roman"/>
          <w:b w:val="false"/>
          <w:i w:val="false"/>
          <w:color w:val="000000"/>
          <w:sz w:val="28"/>
        </w:rPr>
        <w:t>
      сайлау учаскесiнiң шекарасы: Айтуар, Үлгі ауылдары;</w:t>
      </w:r>
    </w:p>
    <w:bookmarkEnd w:id="90"/>
    <w:bookmarkStart w:name="z98" w:id="91"/>
    <w:p>
      <w:pPr>
        <w:spacing w:after="0"/>
        <w:ind w:left="0"/>
        <w:jc w:val="both"/>
      </w:pPr>
      <w:r>
        <w:rPr>
          <w:rFonts w:ascii="Times New Roman"/>
          <w:b w:val="false"/>
          <w:i w:val="false"/>
          <w:color w:val="000000"/>
          <w:sz w:val="28"/>
        </w:rPr>
        <w:t>
      20) № 197 сайлау учаскесi:</w:t>
      </w:r>
    </w:p>
    <w:bookmarkEnd w:id="91"/>
    <w:bookmarkStart w:name="z99" w:id="92"/>
    <w:p>
      <w:pPr>
        <w:spacing w:after="0"/>
        <w:ind w:left="0"/>
        <w:jc w:val="both"/>
      </w:pPr>
      <w:r>
        <w:rPr>
          <w:rFonts w:ascii="Times New Roman"/>
          <w:b w:val="false"/>
          <w:i w:val="false"/>
          <w:color w:val="000000"/>
          <w:sz w:val="28"/>
        </w:rPr>
        <w:t>
      сайлау учаскесiнiң орналасқан жерi: Баян ауылы, Шағырай көшесі, 34, "Солтүстік Қазақстан облысы Жамбыл ауданының білім бөлімі" коммуналдық мемлекеттік мекемесінің "Баян жалпы орта білім беру мектебi" коммуналдық мемлекеттік мекемесінің ғимараты;</w:t>
      </w:r>
    </w:p>
    <w:bookmarkEnd w:id="92"/>
    <w:bookmarkStart w:name="z100" w:id="93"/>
    <w:p>
      <w:pPr>
        <w:spacing w:after="0"/>
        <w:ind w:left="0"/>
        <w:jc w:val="both"/>
      </w:pPr>
      <w:r>
        <w:rPr>
          <w:rFonts w:ascii="Times New Roman"/>
          <w:b w:val="false"/>
          <w:i w:val="false"/>
          <w:color w:val="000000"/>
          <w:sz w:val="28"/>
        </w:rPr>
        <w:t>
      сайлау учаскесiнiң шекаралары: Баян ауылы;</w:t>
      </w:r>
    </w:p>
    <w:bookmarkEnd w:id="93"/>
    <w:bookmarkStart w:name="z101" w:id="94"/>
    <w:p>
      <w:pPr>
        <w:spacing w:after="0"/>
        <w:ind w:left="0"/>
        <w:jc w:val="both"/>
      </w:pPr>
      <w:r>
        <w:rPr>
          <w:rFonts w:ascii="Times New Roman"/>
          <w:b w:val="false"/>
          <w:i w:val="false"/>
          <w:color w:val="000000"/>
          <w:sz w:val="28"/>
        </w:rPr>
        <w:t>
      21) № 198 сайлау учаскесi:</w:t>
      </w:r>
    </w:p>
    <w:bookmarkEnd w:id="94"/>
    <w:bookmarkStart w:name="z102" w:id="95"/>
    <w:p>
      <w:pPr>
        <w:spacing w:after="0"/>
        <w:ind w:left="0"/>
        <w:jc w:val="both"/>
      </w:pPr>
      <w:r>
        <w:rPr>
          <w:rFonts w:ascii="Times New Roman"/>
          <w:b w:val="false"/>
          <w:i w:val="false"/>
          <w:color w:val="000000"/>
          <w:sz w:val="28"/>
        </w:rPr>
        <w:t>
      сайлау учаскесiнiң орналасқан жерi: Баймағанбет Iзтөлин ауылы, 3 өтетін жері, "Ажімбай - Агро" жауапкершілігі шектеулі серіктестігінің кеңсесі;</w:t>
      </w:r>
    </w:p>
    <w:bookmarkEnd w:id="95"/>
    <w:bookmarkStart w:name="z103" w:id="96"/>
    <w:p>
      <w:pPr>
        <w:spacing w:after="0"/>
        <w:ind w:left="0"/>
        <w:jc w:val="both"/>
      </w:pPr>
      <w:r>
        <w:rPr>
          <w:rFonts w:ascii="Times New Roman"/>
          <w:b w:val="false"/>
          <w:i w:val="false"/>
          <w:color w:val="000000"/>
          <w:sz w:val="28"/>
        </w:rPr>
        <w:t>
      сайлау учаскесiнiң шекарасы: Баймағанбет Iзтөлин ауылы;</w:t>
      </w:r>
    </w:p>
    <w:bookmarkEnd w:id="96"/>
    <w:bookmarkStart w:name="z104" w:id="97"/>
    <w:p>
      <w:pPr>
        <w:spacing w:after="0"/>
        <w:ind w:left="0"/>
        <w:jc w:val="both"/>
      </w:pPr>
      <w:r>
        <w:rPr>
          <w:rFonts w:ascii="Times New Roman"/>
          <w:b w:val="false"/>
          <w:i w:val="false"/>
          <w:color w:val="000000"/>
          <w:sz w:val="28"/>
        </w:rPr>
        <w:t>
      22) № 199 сайлау учаскесi:</w:t>
      </w:r>
    </w:p>
    <w:bookmarkEnd w:id="97"/>
    <w:bookmarkStart w:name="z105" w:id="98"/>
    <w:p>
      <w:pPr>
        <w:spacing w:after="0"/>
        <w:ind w:left="0"/>
        <w:jc w:val="both"/>
      </w:pPr>
      <w:r>
        <w:rPr>
          <w:rFonts w:ascii="Times New Roman"/>
          <w:b w:val="false"/>
          <w:i w:val="false"/>
          <w:color w:val="000000"/>
          <w:sz w:val="28"/>
        </w:rPr>
        <w:t>
      сайлау учаскесiнiң орналасқан жерi: Благовещенка ауылы, Мир көшесi, 7, "Солтүстік Қазақстан облысы Жамбыл ауданының білім бөлімі" коммуналдық мемлекеттік мекемесінің "Благовещенка жалпы орта білім беру мектебі - балабақшасы" коммуналдық мемлекеттік мекемесінің ғимараты;</w:t>
      </w:r>
    </w:p>
    <w:bookmarkEnd w:id="98"/>
    <w:bookmarkStart w:name="z106" w:id="99"/>
    <w:p>
      <w:pPr>
        <w:spacing w:after="0"/>
        <w:ind w:left="0"/>
        <w:jc w:val="both"/>
      </w:pPr>
      <w:r>
        <w:rPr>
          <w:rFonts w:ascii="Times New Roman"/>
          <w:b w:val="false"/>
          <w:i w:val="false"/>
          <w:color w:val="000000"/>
          <w:sz w:val="28"/>
        </w:rPr>
        <w:t>
      сайлау учаскесiнiң шекаралары: Благовещенка ауылы Береговой, Восточный, Гагарин, Дальний, Жамбыл, Лесная, Мир, Молодежный, Новый, Северный, Сегiз - Серi, Степной, Строительный, Шухов, Энергетиктер, Юбилейный көшелерi;</w:t>
      </w:r>
    </w:p>
    <w:bookmarkEnd w:id="99"/>
    <w:bookmarkStart w:name="z107" w:id="100"/>
    <w:p>
      <w:pPr>
        <w:spacing w:after="0"/>
        <w:ind w:left="0"/>
        <w:jc w:val="both"/>
      </w:pPr>
      <w:r>
        <w:rPr>
          <w:rFonts w:ascii="Times New Roman"/>
          <w:b w:val="false"/>
          <w:i w:val="false"/>
          <w:color w:val="000000"/>
          <w:sz w:val="28"/>
        </w:rPr>
        <w:t>
      Абай, Интернациональный, Коммунистический, Пионерский, Пушкин тұйық көшелерi;</w:t>
      </w:r>
    </w:p>
    <w:bookmarkEnd w:id="100"/>
    <w:bookmarkStart w:name="z108" w:id="101"/>
    <w:p>
      <w:pPr>
        <w:spacing w:after="0"/>
        <w:ind w:left="0"/>
        <w:jc w:val="both"/>
      </w:pPr>
      <w:r>
        <w:rPr>
          <w:rFonts w:ascii="Times New Roman"/>
          <w:b w:val="false"/>
          <w:i w:val="false"/>
          <w:color w:val="000000"/>
          <w:sz w:val="28"/>
        </w:rPr>
        <w:t>
      Талпын ауылы;</w:t>
      </w:r>
    </w:p>
    <w:bookmarkEnd w:id="101"/>
    <w:bookmarkStart w:name="z109" w:id="102"/>
    <w:p>
      <w:pPr>
        <w:spacing w:after="0"/>
        <w:ind w:left="0"/>
        <w:jc w:val="both"/>
      </w:pPr>
      <w:r>
        <w:rPr>
          <w:rFonts w:ascii="Times New Roman"/>
          <w:b w:val="false"/>
          <w:i w:val="false"/>
          <w:color w:val="000000"/>
          <w:sz w:val="28"/>
        </w:rPr>
        <w:t>
      23) № 201 сайлау учаскесi:</w:t>
      </w:r>
    </w:p>
    <w:bookmarkEnd w:id="102"/>
    <w:bookmarkStart w:name="z110" w:id="103"/>
    <w:p>
      <w:pPr>
        <w:spacing w:after="0"/>
        <w:ind w:left="0"/>
        <w:jc w:val="both"/>
      </w:pPr>
      <w:r>
        <w:rPr>
          <w:rFonts w:ascii="Times New Roman"/>
          <w:b w:val="false"/>
          <w:i w:val="false"/>
          <w:color w:val="000000"/>
          <w:sz w:val="28"/>
        </w:rPr>
        <w:t>
      сайлау учаскесiнiң орналасқан жерi: Майбалық ауылы, Уәлиханов көшесі, 9, "Солтүстік Қазақстан облысы Жамбыл ауданының білім бөлімі" коммуналдық мемлекеттік мекемесінің "Майбалық жалпы орта білім беру мектебi" коммуналдық мемлекеттік мекемесінің ғимараты;</w:t>
      </w:r>
    </w:p>
    <w:bookmarkEnd w:id="103"/>
    <w:bookmarkStart w:name="z111" w:id="104"/>
    <w:p>
      <w:pPr>
        <w:spacing w:after="0"/>
        <w:ind w:left="0"/>
        <w:jc w:val="both"/>
      </w:pPr>
      <w:r>
        <w:rPr>
          <w:rFonts w:ascii="Times New Roman"/>
          <w:b w:val="false"/>
          <w:i w:val="false"/>
          <w:color w:val="000000"/>
          <w:sz w:val="28"/>
        </w:rPr>
        <w:t>
      сайлау учаскесiнiң шекарасы: Майбалық ауылы;</w:t>
      </w:r>
    </w:p>
    <w:bookmarkEnd w:id="104"/>
    <w:bookmarkStart w:name="z112" w:id="105"/>
    <w:p>
      <w:pPr>
        <w:spacing w:after="0"/>
        <w:ind w:left="0"/>
        <w:jc w:val="both"/>
      </w:pPr>
      <w:r>
        <w:rPr>
          <w:rFonts w:ascii="Times New Roman"/>
          <w:b w:val="false"/>
          <w:i w:val="false"/>
          <w:color w:val="000000"/>
          <w:sz w:val="28"/>
        </w:rPr>
        <w:t>
      24) № 202 сайлау учаскесi:</w:t>
      </w:r>
    </w:p>
    <w:bookmarkEnd w:id="105"/>
    <w:bookmarkStart w:name="z113" w:id="106"/>
    <w:p>
      <w:pPr>
        <w:spacing w:after="0"/>
        <w:ind w:left="0"/>
        <w:jc w:val="both"/>
      </w:pPr>
      <w:r>
        <w:rPr>
          <w:rFonts w:ascii="Times New Roman"/>
          <w:b w:val="false"/>
          <w:i w:val="false"/>
          <w:color w:val="000000"/>
          <w:sz w:val="28"/>
        </w:rPr>
        <w:t>
      сайлау учаскесiнiң орналасқан жерi: Жамбыл ауылы, Мектеп көшесі, 4, "Солтүстік Қазақстан облысы Жамбыл ауданының білім бөлімі" коммуналдық мемлекеттік мекемесінің "Жамбыл жалпы орта білім беру мектебi" коммуналдық мемлекеттік мекемесінің ғимараты;</w:t>
      </w:r>
    </w:p>
    <w:bookmarkEnd w:id="106"/>
    <w:bookmarkStart w:name="z114" w:id="107"/>
    <w:p>
      <w:pPr>
        <w:spacing w:after="0"/>
        <w:ind w:left="0"/>
        <w:jc w:val="both"/>
      </w:pPr>
      <w:r>
        <w:rPr>
          <w:rFonts w:ascii="Times New Roman"/>
          <w:b w:val="false"/>
          <w:i w:val="false"/>
          <w:color w:val="000000"/>
          <w:sz w:val="28"/>
        </w:rPr>
        <w:t>
      сайлау учаскесiнiң шекаралары: Жамбыл, Амангелді, Суаткөл ауылдары;</w:t>
      </w:r>
    </w:p>
    <w:bookmarkEnd w:id="107"/>
    <w:bookmarkStart w:name="z115" w:id="108"/>
    <w:p>
      <w:pPr>
        <w:spacing w:after="0"/>
        <w:ind w:left="0"/>
        <w:jc w:val="both"/>
      </w:pPr>
      <w:r>
        <w:rPr>
          <w:rFonts w:ascii="Times New Roman"/>
          <w:b w:val="false"/>
          <w:i w:val="false"/>
          <w:color w:val="000000"/>
          <w:sz w:val="28"/>
        </w:rPr>
        <w:t>
      25) № 205 сайлау учаскесi:</w:t>
      </w:r>
    </w:p>
    <w:bookmarkEnd w:id="108"/>
    <w:bookmarkStart w:name="z116" w:id="109"/>
    <w:p>
      <w:pPr>
        <w:spacing w:after="0"/>
        <w:ind w:left="0"/>
        <w:jc w:val="both"/>
      </w:pPr>
      <w:r>
        <w:rPr>
          <w:rFonts w:ascii="Times New Roman"/>
          <w:b w:val="false"/>
          <w:i w:val="false"/>
          <w:color w:val="000000"/>
          <w:sz w:val="28"/>
        </w:rPr>
        <w:t>
      сайлау учаскесiнiң орналасқан жерi: Есперлi ауылы, Мектеп көшесі, 2, "Солтүстік Қазақстан облысы Жамбыл ауданының білім бөлімі" коммуналдық мемлекеттік мекемесінің "Есперлi негiзгi орта мектебi" коммуналдық мемлекеттік мекемесінің ғимараты;</w:t>
      </w:r>
    </w:p>
    <w:bookmarkEnd w:id="109"/>
    <w:bookmarkStart w:name="z117" w:id="110"/>
    <w:p>
      <w:pPr>
        <w:spacing w:after="0"/>
        <w:ind w:left="0"/>
        <w:jc w:val="both"/>
      </w:pPr>
      <w:r>
        <w:rPr>
          <w:rFonts w:ascii="Times New Roman"/>
          <w:b w:val="false"/>
          <w:i w:val="false"/>
          <w:color w:val="000000"/>
          <w:sz w:val="28"/>
        </w:rPr>
        <w:t>
      сайлау учаскесiнiң шекарасы: Есперлi ауылы;</w:t>
      </w:r>
    </w:p>
    <w:bookmarkEnd w:id="110"/>
    <w:bookmarkStart w:name="z118" w:id="111"/>
    <w:p>
      <w:pPr>
        <w:spacing w:after="0"/>
        <w:ind w:left="0"/>
        <w:jc w:val="both"/>
      </w:pPr>
      <w:r>
        <w:rPr>
          <w:rFonts w:ascii="Times New Roman"/>
          <w:b w:val="false"/>
          <w:i w:val="false"/>
          <w:color w:val="000000"/>
          <w:sz w:val="28"/>
        </w:rPr>
        <w:t>
      26) № 206 сайлау учаскесi:</w:t>
      </w:r>
    </w:p>
    <w:bookmarkEnd w:id="111"/>
    <w:bookmarkStart w:name="z119" w:id="112"/>
    <w:p>
      <w:pPr>
        <w:spacing w:after="0"/>
        <w:ind w:left="0"/>
        <w:jc w:val="both"/>
      </w:pPr>
      <w:r>
        <w:rPr>
          <w:rFonts w:ascii="Times New Roman"/>
          <w:b w:val="false"/>
          <w:i w:val="false"/>
          <w:color w:val="000000"/>
          <w:sz w:val="28"/>
        </w:rPr>
        <w:t>
      сайлау учаскесiнiң орналасқан жерi: Святодуховка ауылы, Мектеп көшесі, 4, "Солтүстік Қазақстан облысы Жамбыл ауданының білім бөлімі" коммуналдық мемлекеттік мекемесінің "Сәбит Мұқанов атындағы жалпы орта білім беру мектебі" коммуналдық мемлекеттік мекемесінің ғимараты;</w:t>
      </w:r>
    </w:p>
    <w:bookmarkEnd w:id="112"/>
    <w:bookmarkStart w:name="z120" w:id="113"/>
    <w:p>
      <w:pPr>
        <w:spacing w:after="0"/>
        <w:ind w:left="0"/>
        <w:jc w:val="both"/>
      </w:pPr>
      <w:r>
        <w:rPr>
          <w:rFonts w:ascii="Times New Roman"/>
          <w:b w:val="false"/>
          <w:i w:val="false"/>
          <w:color w:val="000000"/>
          <w:sz w:val="28"/>
        </w:rPr>
        <w:t>
      сайлау учаскесiнiң шекарасы: Святодуховка, Ольговка ауылдары;</w:t>
      </w:r>
    </w:p>
    <w:bookmarkEnd w:id="113"/>
    <w:bookmarkStart w:name="z121" w:id="114"/>
    <w:p>
      <w:pPr>
        <w:spacing w:after="0"/>
        <w:ind w:left="0"/>
        <w:jc w:val="both"/>
      </w:pPr>
      <w:r>
        <w:rPr>
          <w:rFonts w:ascii="Times New Roman"/>
          <w:b w:val="false"/>
          <w:i w:val="false"/>
          <w:color w:val="000000"/>
          <w:sz w:val="28"/>
        </w:rPr>
        <w:t>
      27) № 208 сайлау учаскесi:</w:t>
      </w:r>
    </w:p>
    <w:bookmarkEnd w:id="114"/>
    <w:bookmarkStart w:name="z122" w:id="115"/>
    <w:p>
      <w:pPr>
        <w:spacing w:after="0"/>
        <w:ind w:left="0"/>
        <w:jc w:val="both"/>
      </w:pPr>
      <w:r>
        <w:rPr>
          <w:rFonts w:ascii="Times New Roman"/>
          <w:b w:val="false"/>
          <w:i w:val="false"/>
          <w:color w:val="000000"/>
          <w:sz w:val="28"/>
        </w:rPr>
        <w:t>
      сайлау учаскесiнiң орналасқан жерi: Сәбит ауылы, Сәбит Мұқанов көшесі, 2, "Солтүстік Қазақстан облысы Жамбыл ауданының білім бөлімі" коммуналдық мемлекеттік мекемесінің "Сәбит негiзгi орта мектебi" коммуналдық мемлекеттік мекемесінің ғимараты;</w:t>
      </w:r>
    </w:p>
    <w:bookmarkEnd w:id="115"/>
    <w:bookmarkStart w:name="z123" w:id="116"/>
    <w:p>
      <w:pPr>
        <w:spacing w:after="0"/>
        <w:ind w:left="0"/>
        <w:jc w:val="both"/>
      </w:pPr>
      <w:r>
        <w:rPr>
          <w:rFonts w:ascii="Times New Roman"/>
          <w:b w:val="false"/>
          <w:i w:val="false"/>
          <w:color w:val="000000"/>
          <w:sz w:val="28"/>
        </w:rPr>
        <w:t>
      сайлау учаскесiнiң шекарасы: Сәбит ауылы;</w:t>
      </w:r>
    </w:p>
    <w:bookmarkEnd w:id="116"/>
    <w:bookmarkStart w:name="z124" w:id="117"/>
    <w:p>
      <w:pPr>
        <w:spacing w:after="0"/>
        <w:ind w:left="0"/>
        <w:jc w:val="both"/>
      </w:pPr>
      <w:r>
        <w:rPr>
          <w:rFonts w:ascii="Times New Roman"/>
          <w:b w:val="false"/>
          <w:i w:val="false"/>
          <w:color w:val="000000"/>
          <w:sz w:val="28"/>
        </w:rPr>
        <w:t>
      28) № 209 сайлау учаскесi:</w:t>
      </w:r>
    </w:p>
    <w:bookmarkEnd w:id="117"/>
    <w:bookmarkStart w:name="z125" w:id="118"/>
    <w:p>
      <w:pPr>
        <w:spacing w:after="0"/>
        <w:ind w:left="0"/>
        <w:jc w:val="both"/>
      </w:pPr>
      <w:r>
        <w:rPr>
          <w:rFonts w:ascii="Times New Roman"/>
          <w:b w:val="false"/>
          <w:i w:val="false"/>
          <w:color w:val="000000"/>
          <w:sz w:val="28"/>
        </w:rPr>
        <w:t>
      сайлау учаскесiнiң орналасқан жерi: Жаңажол ауылы, Есеней Естемісов көшесі, 14, "Солтүстік Қазақстан облысы Жамбыл ауданының білім бөлімі" коммуналдық мемлекеттік мекемесінің "Ғабит Мүсiрепов атындағы жалпы орта білім беру мектебі" коммуналдық мемлекеттік мекемесінің ғимараты;</w:t>
      </w:r>
    </w:p>
    <w:bookmarkEnd w:id="118"/>
    <w:bookmarkStart w:name="z126" w:id="119"/>
    <w:p>
      <w:pPr>
        <w:spacing w:after="0"/>
        <w:ind w:left="0"/>
        <w:jc w:val="both"/>
      </w:pPr>
      <w:r>
        <w:rPr>
          <w:rFonts w:ascii="Times New Roman"/>
          <w:b w:val="false"/>
          <w:i w:val="false"/>
          <w:color w:val="000000"/>
          <w:sz w:val="28"/>
        </w:rPr>
        <w:t>
      сайлау учаскесiнiң шекаралары: Жаңажол ауылы;</w:t>
      </w:r>
    </w:p>
    <w:bookmarkEnd w:id="119"/>
    <w:bookmarkStart w:name="z127" w:id="120"/>
    <w:p>
      <w:pPr>
        <w:spacing w:after="0"/>
        <w:ind w:left="0"/>
        <w:jc w:val="both"/>
      </w:pPr>
      <w:r>
        <w:rPr>
          <w:rFonts w:ascii="Times New Roman"/>
          <w:b w:val="false"/>
          <w:i w:val="false"/>
          <w:color w:val="000000"/>
          <w:sz w:val="28"/>
        </w:rPr>
        <w:t>
      29) № 210 сайлау учаскесi:</w:t>
      </w:r>
    </w:p>
    <w:bookmarkEnd w:id="120"/>
    <w:bookmarkStart w:name="z128" w:id="121"/>
    <w:p>
      <w:pPr>
        <w:spacing w:after="0"/>
        <w:ind w:left="0"/>
        <w:jc w:val="both"/>
      </w:pPr>
      <w:r>
        <w:rPr>
          <w:rFonts w:ascii="Times New Roman"/>
          <w:b w:val="false"/>
          <w:i w:val="false"/>
          <w:color w:val="000000"/>
          <w:sz w:val="28"/>
        </w:rPr>
        <w:t>
      сайлау учаскесiнiң орналасқан жерi: Қайранкөл ауылы, Гагарин көшесі, 14, "Солтүстік Қазақстан облысы Жамбыл ауданының білім бөлімі" коммуналдық мемлекеттік мекемесінің "Қайранкөл жалпы орта білім беру мектебi" коммуналдық мемлекеттік мекемесінің ғимараты;</w:t>
      </w:r>
    </w:p>
    <w:bookmarkEnd w:id="121"/>
    <w:bookmarkStart w:name="z129" w:id="122"/>
    <w:p>
      <w:pPr>
        <w:spacing w:after="0"/>
        <w:ind w:left="0"/>
        <w:jc w:val="both"/>
      </w:pPr>
      <w:r>
        <w:rPr>
          <w:rFonts w:ascii="Times New Roman"/>
          <w:b w:val="false"/>
          <w:i w:val="false"/>
          <w:color w:val="000000"/>
          <w:sz w:val="28"/>
        </w:rPr>
        <w:t>
      сайлау учаскесiнiң шекарасы: Қайранкөл ауылы;</w:t>
      </w:r>
    </w:p>
    <w:bookmarkEnd w:id="122"/>
    <w:bookmarkStart w:name="z130" w:id="123"/>
    <w:p>
      <w:pPr>
        <w:spacing w:after="0"/>
        <w:ind w:left="0"/>
        <w:jc w:val="both"/>
      </w:pPr>
      <w:r>
        <w:rPr>
          <w:rFonts w:ascii="Times New Roman"/>
          <w:b w:val="false"/>
          <w:i w:val="false"/>
          <w:color w:val="000000"/>
          <w:sz w:val="28"/>
        </w:rPr>
        <w:t>
      30) № 212 сайлау учаскесi:</w:t>
      </w:r>
    </w:p>
    <w:bookmarkEnd w:id="123"/>
    <w:bookmarkStart w:name="z131" w:id="124"/>
    <w:p>
      <w:pPr>
        <w:spacing w:after="0"/>
        <w:ind w:left="0"/>
        <w:jc w:val="both"/>
      </w:pPr>
      <w:r>
        <w:rPr>
          <w:rFonts w:ascii="Times New Roman"/>
          <w:b w:val="false"/>
          <w:i w:val="false"/>
          <w:color w:val="000000"/>
          <w:sz w:val="28"/>
        </w:rPr>
        <w:t>
      сайлау учаскесiнiң орналасқан жерi: Украинское ауылы, Конституция көшесі, 8 "А", "Солтүстік Қазақстан облысы Жамбыл ауданының білім бөлімі" коммуналдық мемлекеттік мекемесінің "Украин жалпы орта білім беру мектебi" коммуналдық мемлекеттік мекемесінің ғимараты;</w:t>
      </w:r>
    </w:p>
    <w:bookmarkEnd w:id="124"/>
    <w:bookmarkStart w:name="z132" w:id="125"/>
    <w:p>
      <w:pPr>
        <w:spacing w:after="0"/>
        <w:ind w:left="0"/>
        <w:jc w:val="both"/>
      </w:pPr>
      <w:r>
        <w:rPr>
          <w:rFonts w:ascii="Times New Roman"/>
          <w:b w:val="false"/>
          <w:i w:val="false"/>
          <w:color w:val="000000"/>
          <w:sz w:val="28"/>
        </w:rPr>
        <w:t>
      сайлау учаскесiнiң шекарасы: Украинское, Новое ауылдары;</w:t>
      </w:r>
    </w:p>
    <w:bookmarkEnd w:id="125"/>
    <w:bookmarkStart w:name="z133" w:id="126"/>
    <w:p>
      <w:pPr>
        <w:spacing w:after="0"/>
        <w:ind w:left="0"/>
        <w:jc w:val="both"/>
      </w:pPr>
      <w:r>
        <w:rPr>
          <w:rFonts w:ascii="Times New Roman"/>
          <w:b w:val="false"/>
          <w:i w:val="false"/>
          <w:color w:val="000000"/>
          <w:sz w:val="28"/>
        </w:rPr>
        <w:t>
      31) № 213 сайлау учаскесi:</w:t>
      </w:r>
    </w:p>
    <w:bookmarkEnd w:id="126"/>
    <w:bookmarkStart w:name="z134" w:id="127"/>
    <w:p>
      <w:pPr>
        <w:spacing w:after="0"/>
        <w:ind w:left="0"/>
        <w:jc w:val="both"/>
      </w:pPr>
      <w:r>
        <w:rPr>
          <w:rFonts w:ascii="Times New Roman"/>
          <w:b w:val="false"/>
          <w:i w:val="false"/>
          <w:color w:val="000000"/>
          <w:sz w:val="28"/>
        </w:rPr>
        <w:t>
      сайлау учаскесiнiң орналасқан жерi: Озерное ауылы, Конституция көшесі, 4, "Солтүстік Қазақстан облысы Жамбыл ауданының білім бөлімі" коммуналдық мемлекеттік мекемесінің "Озерный жалпы орта білім беру мектебi" коммуналдық мемлекеттік мекемесінің ғимараты;</w:t>
      </w:r>
    </w:p>
    <w:bookmarkEnd w:id="127"/>
    <w:bookmarkStart w:name="z135" w:id="128"/>
    <w:p>
      <w:pPr>
        <w:spacing w:after="0"/>
        <w:ind w:left="0"/>
        <w:jc w:val="both"/>
      </w:pPr>
      <w:r>
        <w:rPr>
          <w:rFonts w:ascii="Times New Roman"/>
          <w:b w:val="false"/>
          <w:i w:val="false"/>
          <w:color w:val="000000"/>
          <w:sz w:val="28"/>
        </w:rPr>
        <w:t>
      сайлау учаскесiнiң шекарасы: Озерное ауылы;</w:t>
      </w:r>
    </w:p>
    <w:bookmarkEnd w:id="128"/>
    <w:bookmarkStart w:name="z136" w:id="129"/>
    <w:p>
      <w:pPr>
        <w:spacing w:after="0"/>
        <w:ind w:left="0"/>
        <w:jc w:val="both"/>
      </w:pPr>
      <w:r>
        <w:rPr>
          <w:rFonts w:ascii="Times New Roman"/>
          <w:b w:val="false"/>
          <w:i w:val="false"/>
          <w:color w:val="000000"/>
          <w:sz w:val="28"/>
        </w:rPr>
        <w:t>
      32) № 214 сайлау учаскесi:</w:t>
      </w:r>
    </w:p>
    <w:bookmarkEnd w:id="129"/>
    <w:bookmarkStart w:name="z137" w:id="130"/>
    <w:p>
      <w:pPr>
        <w:spacing w:after="0"/>
        <w:ind w:left="0"/>
        <w:jc w:val="both"/>
      </w:pPr>
      <w:r>
        <w:rPr>
          <w:rFonts w:ascii="Times New Roman"/>
          <w:b w:val="false"/>
          <w:i w:val="false"/>
          <w:color w:val="000000"/>
          <w:sz w:val="28"/>
        </w:rPr>
        <w:t>
      сайлау учаскесiнiң орналасқан жерi: Бауман ауылы, Школьный көшесі, 14, "Солтүстік Қазақстан облысы Жамбыл ауданының білім бөлімі" коммуналдық мемлекеттік мекемесінің "Бауман негiзгi орта мектебi" коммуналдық мемлекеттік мекемесінің ғимараты;</w:t>
      </w:r>
    </w:p>
    <w:bookmarkEnd w:id="130"/>
    <w:bookmarkStart w:name="z138" w:id="131"/>
    <w:p>
      <w:pPr>
        <w:spacing w:after="0"/>
        <w:ind w:left="0"/>
        <w:jc w:val="both"/>
      </w:pPr>
      <w:r>
        <w:rPr>
          <w:rFonts w:ascii="Times New Roman"/>
          <w:b w:val="false"/>
          <w:i w:val="false"/>
          <w:color w:val="000000"/>
          <w:sz w:val="28"/>
        </w:rPr>
        <w:t>
      сайлау учаскесiнiң шекарасы: Бауман, Қарақамыс ауылдары;</w:t>
      </w:r>
    </w:p>
    <w:bookmarkEnd w:id="131"/>
    <w:bookmarkStart w:name="z139" w:id="132"/>
    <w:p>
      <w:pPr>
        <w:spacing w:after="0"/>
        <w:ind w:left="0"/>
        <w:jc w:val="both"/>
      </w:pPr>
      <w:r>
        <w:rPr>
          <w:rFonts w:ascii="Times New Roman"/>
          <w:b w:val="false"/>
          <w:i w:val="false"/>
          <w:color w:val="000000"/>
          <w:sz w:val="28"/>
        </w:rPr>
        <w:t>
      33) № 216 сайлау учаскесi:</w:t>
      </w:r>
    </w:p>
    <w:bookmarkEnd w:id="132"/>
    <w:bookmarkStart w:name="z140" w:id="133"/>
    <w:p>
      <w:pPr>
        <w:spacing w:after="0"/>
        <w:ind w:left="0"/>
        <w:jc w:val="both"/>
      </w:pPr>
      <w:r>
        <w:rPr>
          <w:rFonts w:ascii="Times New Roman"/>
          <w:b w:val="false"/>
          <w:i w:val="false"/>
          <w:color w:val="000000"/>
          <w:sz w:val="28"/>
        </w:rPr>
        <w:t>
      сайлау учаскесiнiң орналасқан жерi: Троицкое ауылы, Центральный көшесі, 47, "Солтүстік Қазақстан облысы Жамбыл ауданының білім бөлімі" коммуналдық мемлекеттік мекемесінің "Троицк жалпы орта білім беру мектебi" коммуналдық мемлекеттік мекемесінің ғимараты;</w:t>
      </w:r>
    </w:p>
    <w:bookmarkEnd w:id="133"/>
    <w:bookmarkStart w:name="z141" w:id="134"/>
    <w:p>
      <w:pPr>
        <w:spacing w:after="0"/>
        <w:ind w:left="0"/>
        <w:jc w:val="both"/>
      </w:pPr>
      <w:r>
        <w:rPr>
          <w:rFonts w:ascii="Times New Roman"/>
          <w:b w:val="false"/>
          <w:i w:val="false"/>
          <w:color w:val="000000"/>
          <w:sz w:val="28"/>
        </w:rPr>
        <w:t>
      сайлау учаскесiнiң шекарасы: Троицкое, Орталық ауылдары;</w:t>
      </w:r>
    </w:p>
    <w:bookmarkEnd w:id="134"/>
    <w:bookmarkStart w:name="z142" w:id="135"/>
    <w:p>
      <w:pPr>
        <w:spacing w:after="0"/>
        <w:ind w:left="0"/>
        <w:jc w:val="both"/>
      </w:pPr>
      <w:r>
        <w:rPr>
          <w:rFonts w:ascii="Times New Roman"/>
          <w:b w:val="false"/>
          <w:i w:val="false"/>
          <w:color w:val="000000"/>
          <w:sz w:val="28"/>
        </w:rPr>
        <w:t>
      34) № 218 сайлау учаскесi:</w:t>
      </w:r>
    </w:p>
    <w:bookmarkEnd w:id="135"/>
    <w:bookmarkStart w:name="z143" w:id="136"/>
    <w:p>
      <w:pPr>
        <w:spacing w:after="0"/>
        <w:ind w:left="0"/>
        <w:jc w:val="both"/>
      </w:pPr>
      <w:r>
        <w:rPr>
          <w:rFonts w:ascii="Times New Roman"/>
          <w:b w:val="false"/>
          <w:i w:val="false"/>
          <w:color w:val="000000"/>
          <w:sz w:val="28"/>
        </w:rPr>
        <w:t>
      сайлау учаскесiнiң орналасқан жерi: Пресновка ауылы, Кошевой көшесі, 6, "Солтүстік Қазақстан облысы Жамбыл ауданының білім бөлімі" коммуналдық мемлекеттік мекемесінің "Иван Петрович Шухов атындағы Преснов жалпы орта білім беру мектеп - гимназиясы" коммуналдық мемлекеттік мекемесінің ғимараты;</w:t>
      </w:r>
    </w:p>
    <w:bookmarkEnd w:id="136"/>
    <w:bookmarkStart w:name="z144" w:id="137"/>
    <w:p>
      <w:pPr>
        <w:spacing w:after="0"/>
        <w:ind w:left="0"/>
        <w:jc w:val="both"/>
      </w:pPr>
      <w:r>
        <w:rPr>
          <w:rFonts w:ascii="Times New Roman"/>
          <w:b w:val="false"/>
          <w:i w:val="false"/>
          <w:color w:val="000000"/>
          <w:sz w:val="28"/>
        </w:rPr>
        <w:t>
      сайлау учаскесiнiң шекаралары: Пресновка ауылы Абай, Әбу Файзуллин, Әмiреш Дәрменов, Виктор Довженко, Гагарин, Жамбыл, Мичурин, Новый, Садчикова көшелерi;</w:t>
      </w:r>
    </w:p>
    <w:bookmarkEnd w:id="137"/>
    <w:bookmarkStart w:name="z145" w:id="138"/>
    <w:p>
      <w:pPr>
        <w:spacing w:after="0"/>
        <w:ind w:left="0"/>
        <w:jc w:val="both"/>
      </w:pPr>
      <w:r>
        <w:rPr>
          <w:rFonts w:ascii="Times New Roman"/>
          <w:b w:val="false"/>
          <w:i w:val="false"/>
          <w:color w:val="000000"/>
          <w:sz w:val="28"/>
        </w:rPr>
        <w:t>
      Больничный, Водопроводный, Дорожный, Новый тұйық көшелерi;</w:t>
      </w:r>
    </w:p>
    <w:bookmarkEnd w:id="138"/>
    <w:bookmarkStart w:name="z146" w:id="139"/>
    <w:p>
      <w:pPr>
        <w:spacing w:after="0"/>
        <w:ind w:left="0"/>
        <w:jc w:val="both"/>
      </w:pPr>
      <w:r>
        <w:rPr>
          <w:rFonts w:ascii="Times New Roman"/>
          <w:b w:val="false"/>
          <w:i w:val="false"/>
          <w:color w:val="000000"/>
          <w:sz w:val="28"/>
        </w:rPr>
        <w:t>
      Калинин тұйық көшесi, № 9, 10,12 үйлерi;</w:t>
      </w:r>
    </w:p>
    <w:bookmarkEnd w:id="139"/>
    <w:bookmarkStart w:name="z147" w:id="140"/>
    <w:p>
      <w:pPr>
        <w:spacing w:after="0"/>
        <w:ind w:left="0"/>
        <w:jc w:val="both"/>
      </w:pPr>
      <w:r>
        <w:rPr>
          <w:rFonts w:ascii="Times New Roman"/>
          <w:b w:val="false"/>
          <w:i w:val="false"/>
          <w:color w:val="000000"/>
          <w:sz w:val="28"/>
        </w:rPr>
        <w:t>
      Киев тұйық көшесi, № 2а, 3, 5, 7, 9, 11 үйлерi;</w:t>
      </w:r>
    </w:p>
    <w:bookmarkEnd w:id="140"/>
    <w:bookmarkStart w:name="z148" w:id="141"/>
    <w:p>
      <w:pPr>
        <w:spacing w:after="0"/>
        <w:ind w:left="0"/>
        <w:jc w:val="both"/>
      </w:pPr>
      <w:r>
        <w:rPr>
          <w:rFonts w:ascii="Times New Roman"/>
          <w:b w:val="false"/>
          <w:i w:val="false"/>
          <w:color w:val="000000"/>
          <w:sz w:val="28"/>
        </w:rPr>
        <w:t>
      Кошевой тұйық көшесi, № 6, 7, 8, 9, 10 үйлерi;</w:t>
      </w:r>
    </w:p>
    <w:bookmarkEnd w:id="141"/>
    <w:bookmarkStart w:name="z149" w:id="142"/>
    <w:p>
      <w:pPr>
        <w:spacing w:after="0"/>
        <w:ind w:left="0"/>
        <w:jc w:val="both"/>
      </w:pPr>
      <w:r>
        <w:rPr>
          <w:rFonts w:ascii="Times New Roman"/>
          <w:b w:val="false"/>
          <w:i w:val="false"/>
          <w:color w:val="000000"/>
          <w:sz w:val="28"/>
        </w:rPr>
        <w:t>
      Колхозный тұйық көшесi, № 11, 13, 15 үйлерi;</w:t>
      </w:r>
    </w:p>
    <w:bookmarkEnd w:id="142"/>
    <w:bookmarkStart w:name="z150" w:id="143"/>
    <w:p>
      <w:pPr>
        <w:spacing w:after="0"/>
        <w:ind w:left="0"/>
        <w:jc w:val="both"/>
      </w:pPr>
      <w:r>
        <w:rPr>
          <w:rFonts w:ascii="Times New Roman"/>
          <w:b w:val="false"/>
          <w:i w:val="false"/>
          <w:color w:val="000000"/>
          <w:sz w:val="28"/>
        </w:rPr>
        <w:t>
      Московский тұйық көшесi, № 5, 7 - 1, 7 - 2, 8 үйлерi;</w:t>
      </w:r>
    </w:p>
    <w:bookmarkEnd w:id="143"/>
    <w:bookmarkStart w:name="z151" w:id="144"/>
    <w:p>
      <w:pPr>
        <w:spacing w:after="0"/>
        <w:ind w:left="0"/>
        <w:jc w:val="both"/>
      </w:pPr>
      <w:r>
        <w:rPr>
          <w:rFonts w:ascii="Times New Roman"/>
          <w:b w:val="false"/>
          <w:i w:val="false"/>
          <w:color w:val="000000"/>
          <w:sz w:val="28"/>
        </w:rPr>
        <w:t>
      Мосякин тұйық көшесi, № 6, 7, 8а үйлерi;</w:t>
      </w:r>
    </w:p>
    <w:bookmarkEnd w:id="144"/>
    <w:bookmarkStart w:name="z152" w:id="145"/>
    <w:p>
      <w:pPr>
        <w:spacing w:after="0"/>
        <w:ind w:left="0"/>
        <w:jc w:val="both"/>
      </w:pPr>
      <w:r>
        <w:rPr>
          <w:rFonts w:ascii="Times New Roman"/>
          <w:b w:val="false"/>
          <w:i w:val="false"/>
          <w:color w:val="000000"/>
          <w:sz w:val="28"/>
        </w:rPr>
        <w:t>
      Панфилов тұйық көшесi № 2, 4, 11, 11а, 13, 15, 17 үйлерi;</w:t>
      </w:r>
    </w:p>
    <w:bookmarkEnd w:id="145"/>
    <w:bookmarkStart w:name="z153" w:id="146"/>
    <w:p>
      <w:pPr>
        <w:spacing w:after="0"/>
        <w:ind w:left="0"/>
        <w:jc w:val="both"/>
      </w:pPr>
      <w:r>
        <w:rPr>
          <w:rFonts w:ascii="Times New Roman"/>
          <w:b w:val="false"/>
          <w:i w:val="false"/>
          <w:color w:val="000000"/>
          <w:sz w:val="28"/>
        </w:rPr>
        <w:t>
      Полевой тұйық көшесi, № 3а, 5, 5а, 6, 7 үйлерi;</w:t>
      </w:r>
    </w:p>
    <w:bookmarkEnd w:id="146"/>
    <w:bookmarkStart w:name="z154" w:id="147"/>
    <w:p>
      <w:pPr>
        <w:spacing w:after="0"/>
        <w:ind w:left="0"/>
        <w:jc w:val="both"/>
      </w:pPr>
      <w:r>
        <w:rPr>
          <w:rFonts w:ascii="Times New Roman"/>
          <w:b w:val="false"/>
          <w:i w:val="false"/>
          <w:color w:val="000000"/>
          <w:sz w:val="28"/>
        </w:rPr>
        <w:t>
      Рабочий тұйық көшесi, № 9а, 10а, 19, 19а, 21 үйлерi;</w:t>
      </w:r>
    </w:p>
    <w:bookmarkEnd w:id="147"/>
    <w:bookmarkStart w:name="z155" w:id="148"/>
    <w:p>
      <w:pPr>
        <w:spacing w:after="0"/>
        <w:ind w:left="0"/>
        <w:jc w:val="both"/>
      </w:pPr>
      <w:r>
        <w:rPr>
          <w:rFonts w:ascii="Times New Roman"/>
          <w:b w:val="false"/>
          <w:i w:val="false"/>
          <w:color w:val="000000"/>
          <w:sz w:val="28"/>
        </w:rPr>
        <w:t>
      Пушкин тұйық көшесi, № 4, 5, 6, 7, 9а үйлерi;</w:t>
      </w:r>
    </w:p>
    <w:bookmarkEnd w:id="148"/>
    <w:bookmarkStart w:name="z156" w:id="149"/>
    <w:p>
      <w:pPr>
        <w:spacing w:after="0"/>
        <w:ind w:left="0"/>
        <w:jc w:val="both"/>
      </w:pPr>
      <w:r>
        <w:rPr>
          <w:rFonts w:ascii="Times New Roman"/>
          <w:b w:val="false"/>
          <w:i w:val="false"/>
          <w:color w:val="000000"/>
          <w:sz w:val="28"/>
        </w:rPr>
        <w:t>
      Увальный тұйық көшесi, № 3, 5а үйлерi;</w:t>
      </w:r>
    </w:p>
    <w:bookmarkEnd w:id="149"/>
    <w:bookmarkStart w:name="z157" w:id="150"/>
    <w:p>
      <w:pPr>
        <w:spacing w:after="0"/>
        <w:ind w:left="0"/>
        <w:jc w:val="both"/>
      </w:pPr>
      <w:r>
        <w:rPr>
          <w:rFonts w:ascii="Times New Roman"/>
          <w:b w:val="false"/>
          <w:i w:val="false"/>
          <w:color w:val="000000"/>
          <w:sz w:val="28"/>
        </w:rPr>
        <w:t>
      Чкалов тұйық көшесi, № 3, 5, 7 үйлерi;</w:t>
      </w:r>
    </w:p>
    <w:bookmarkEnd w:id="150"/>
    <w:bookmarkStart w:name="z158" w:id="151"/>
    <w:p>
      <w:pPr>
        <w:spacing w:after="0"/>
        <w:ind w:left="0"/>
        <w:jc w:val="both"/>
      </w:pPr>
      <w:r>
        <w:rPr>
          <w:rFonts w:ascii="Times New Roman"/>
          <w:b w:val="false"/>
          <w:i w:val="false"/>
          <w:color w:val="000000"/>
          <w:sz w:val="28"/>
        </w:rPr>
        <w:t>
      Шухов тұйық көшесi, № 7, 10, 14, 17, 19, 23, 27 үйлерi;</w:t>
      </w:r>
    </w:p>
    <w:bookmarkEnd w:id="151"/>
    <w:bookmarkStart w:name="z159" w:id="152"/>
    <w:p>
      <w:pPr>
        <w:spacing w:after="0"/>
        <w:ind w:left="0"/>
        <w:jc w:val="both"/>
      </w:pPr>
      <w:r>
        <w:rPr>
          <w:rFonts w:ascii="Times New Roman"/>
          <w:b w:val="false"/>
          <w:i w:val="false"/>
          <w:color w:val="000000"/>
          <w:sz w:val="28"/>
        </w:rPr>
        <w:t>
      Юбилейный тұйық көшесi, № 6, 9 - 1, 9 - 2 үйлерi;</w:t>
      </w:r>
    </w:p>
    <w:bookmarkEnd w:id="152"/>
    <w:bookmarkStart w:name="z160" w:id="153"/>
    <w:p>
      <w:pPr>
        <w:spacing w:after="0"/>
        <w:ind w:left="0"/>
        <w:jc w:val="both"/>
      </w:pPr>
      <w:r>
        <w:rPr>
          <w:rFonts w:ascii="Times New Roman"/>
          <w:b w:val="false"/>
          <w:i w:val="false"/>
          <w:color w:val="000000"/>
          <w:sz w:val="28"/>
        </w:rPr>
        <w:t>
      35) № 219 сайлау учаскесi:</w:t>
      </w:r>
    </w:p>
    <w:bookmarkEnd w:id="153"/>
    <w:bookmarkStart w:name="z161" w:id="154"/>
    <w:p>
      <w:pPr>
        <w:spacing w:after="0"/>
        <w:ind w:left="0"/>
        <w:jc w:val="both"/>
      </w:pPr>
      <w:r>
        <w:rPr>
          <w:rFonts w:ascii="Times New Roman"/>
          <w:b w:val="false"/>
          <w:i w:val="false"/>
          <w:color w:val="000000"/>
          <w:sz w:val="28"/>
        </w:rPr>
        <w:t>
      сайлау учаскесiнiң орналасқан жерi: Благовещенка ауылы, Мир көшесi, 5, Солтүстік Қазақстан облысы Жамбыл ауданы әкімдігінің "Солтүстік Қазақстан облысы Жамбыл ауданының мәдениет және тілдерді дамыту бөлімі" коммуналдық мемлекттік мекемесінің "Мәдениет үйі" жедел басқару құқығындағы коммуналдық мемлекеттік қазыналық кәсіпорынының ғимараты;</w:t>
      </w:r>
    </w:p>
    <w:bookmarkEnd w:id="154"/>
    <w:bookmarkStart w:name="z162" w:id="155"/>
    <w:p>
      <w:pPr>
        <w:spacing w:after="0"/>
        <w:ind w:left="0"/>
        <w:jc w:val="both"/>
      </w:pPr>
      <w:r>
        <w:rPr>
          <w:rFonts w:ascii="Times New Roman"/>
          <w:b w:val="false"/>
          <w:i w:val="false"/>
          <w:color w:val="000000"/>
          <w:sz w:val="28"/>
        </w:rPr>
        <w:t>
      сайлау учаскесiнiң шекарасы: Благовещенка ауылы Белогуб, Ғабит Мүсiрепов, Горький, Набережный, Озерный, Первомайский, Республика, Сәбит Мұқанов, Социалистический, Целинный, Шоссейный көшелерi;</w:t>
      </w:r>
    </w:p>
    <w:bookmarkEnd w:id="155"/>
    <w:bookmarkStart w:name="z163" w:id="156"/>
    <w:p>
      <w:pPr>
        <w:spacing w:after="0"/>
        <w:ind w:left="0"/>
        <w:jc w:val="both"/>
      </w:pPr>
      <w:r>
        <w:rPr>
          <w:rFonts w:ascii="Times New Roman"/>
          <w:b w:val="false"/>
          <w:i w:val="false"/>
          <w:color w:val="000000"/>
          <w:sz w:val="28"/>
        </w:rPr>
        <w:t>
      Дачная көшесi, № 1а, 2, 3, 5, 7, 7а, 9 үйлерi;</w:t>
      </w:r>
    </w:p>
    <w:bookmarkEnd w:id="156"/>
    <w:bookmarkStart w:name="z164" w:id="157"/>
    <w:p>
      <w:pPr>
        <w:spacing w:after="0"/>
        <w:ind w:left="0"/>
        <w:jc w:val="both"/>
      </w:pPr>
      <w:r>
        <w:rPr>
          <w:rFonts w:ascii="Times New Roman"/>
          <w:b w:val="false"/>
          <w:i w:val="false"/>
          <w:color w:val="000000"/>
          <w:sz w:val="28"/>
        </w:rPr>
        <w:t>
      Уәлиханов, Ғабит Мүсiрепов, Гайдар, Дзержинский, Дорожный, Потанин, Центральный, Чапаев, Шаталов тұйық көшелерi;</w:t>
      </w:r>
    </w:p>
    <w:bookmarkEnd w:id="157"/>
    <w:bookmarkStart w:name="z165" w:id="158"/>
    <w:p>
      <w:pPr>
        <w:spacing w:after="0"/>
        <w:ind w:left="0"/>
        <w:jc w:val="both"/>
      </w:pPr>
      <w:r>
        <w:rPr>
          <w:rFonts w:ascii="Times New Roman"/>
          <w:b w:val="false"/>
          <w:i w:val="false"/>
          <w:color w:val="000000"/>
          <w:sz w:val="28"/>
        </w:rPr>
        <w:t>
      Богдановка ауылы;</w:t>
      </w:r>
    </w:p>
    <w:bookmarkEnd w:id="158"/>
    <w:bookmarkStart w:name="z166" w:id="159"/>
    <w:p>
      <w:pPr>
        <w:spacing w:after="0"/>
        <w:ind w:left="0"/>
        <w:jc w:val="both"/>
      </w:pPr>
      <w:r>
        <w:rPr>
          <w:rFonts w:ascii="Times New Roman"/>
          <w:b w:val="false"/>
          <w:i w:val="false"/>
          <w:color w:val="000000"/>
          <w:sz w:val="28"/>
        </w:rPr>
        <w:t>
      36) № 220 сайлау учаскесi:</w:t>
      </w:r>
    </w:p>
    <w:bookmarkEnd w:id="159"/>
    <w:bookmarkStart w:name="z167" w:id="160"/>
    <w:p>
      <w:pPr>
        <w:spacing w:after="0"/>
        <w:ind w:left="0"/>
        <w:jc w:val="both"/>
      </w:pPr>
      <w:r>
        <w:rPr>
          <w:rFonts w:ascii="Times New Roman"/>
          <w:b w:val="false"/>
          <w:i w:val="false"/>
          <w:color w:val="000000"/>
          <w:sz w:val="28"/>
        </w:rPr>
        <w:t>
      сайлау учаскесiнiң орналасқан жерi: Благовещенка ауылы, Дачный көшесі, 1, "Солтүстік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кәсіпорнының ғимараты;</w:t>
      </w:r>
    </w:p>
    <w:bookmarkEnd w:id="160"/>
    <w:bookmarkStart w:name="z168" w:id="161"/>
    <w:p>
      <w:pPr>
        <w:spacing w:after="0"/>
        <w:ind w:left="0"/>
        <w:jc w:val="both"/>
      </w:pPr>
      <w:r>
        <w:rPr>
          <w:rFonts w:ascii="Times New Roman"/>
          <w:b w:val="false"/>
          <w:i w:val="false"/>
          <w:color w:val="000000"/>
          <w:sz w:val="28"/>
        </w:rPr>
        <w:t>
      сайлау учаскесiнiң шекарасы: Благовещенка ауылы, Дачная көшесі, 1;</w:t>
      </w:r>
    </w:p>
    <w:bookmarkEnd w:id="161"/>
    <w:bookmarkStart w:name="z169" w:id="162"/>
    <w:p>
      <w:pPr>
        <w:spacing w:after="0"/>
        <w:ind w:left="0"/>
        <w:jc w:val="both"/>
      </w:pPr>
      <w:r>
        <w:rPr>
          <w:rFonts w:ascii="Times New Roman"/>
          <w:b w:val="false"/>
          <w:i w:val="false"/>
          <w:color w:val="000000"/>
          <w:sz w:val="28"/>
        </w:rPr>
        <w:t>
      37) № 221 сайлау учаскесi:</w:t>
      </w:r>
    </w:p>
    <w:bookmarkEnd w:id="162"/>
    <w:bookmarkStart w:name="z170" w:id="163"/>
    <w:p>
      <w:pPr>
        <w:spacing w:after="0"/>
        <w:ind w:left="0"/>
        <w:jc w:val="both"/>
      </w:pPr>
      <w:r>
        <w:rPr>
          <w:rFonts w:ascii="Times New Roman"/>
          <w:b w:val="false"/>
          <w:i w:val="false"/>
          <w:color w:val="000000"/>
          <w:sz w:val="28"/>
        </w:rPr>
        <w:t>
      сайлау учаскесiнiң орналасқан жерi: Пресновка ауылы, Горький тұйық көшесi, 10 "А", "Солтүстік Қазақстан облысы Жамбыл ауданының білім бөлімі" коммуналдық мемлекеттік мекемесінің "Преснов жалпы орта білім беру мектебi" коммуналдық мемлекеттік мекемесінің жанындағы интернаттың ғимараты;</w:t>
      </w:r>
    </w:p>
    <w:bookmarkEnd w:id="163"/>
    <w:bookmarkStart w:name="z171" w:id="164"/>
    <w:p>
      <w:pPr>
        <w:spacing w:after="0"/>
        <w:ind w:left="0"/>
        <w:jc w:val="both"/>
      </w:pPr>
      <w:r>
        <w:rPr>
          <w:rFonts w:ascii="Times New Roman"/>
          <w:b w:val="false"/>
          <w:i w:val="false"/>
          <w:color w:val="000000"/>
          <w:sz w:val="28"/>
        </w:rPr>
        <w:t>
      сайлау учаскесiнiң шекаралары: Пресновка ауылы Есім Шайкин, Сергей Васильченко, Ғабит Мүсiрепов, Островский, Гоголь, Тимирязев, Шевелев, Воропаев көшелерi;</w:t>
      </w:r>
    </w:p>
    <w:bookmarkEnd w:id="164"/>
    <w:bookmarkStart w:name="z172" w:id="165"/>
    <w:p>
      <w:pPr>
        <w:spacing w:after="0"/>
        <w:ind w:left="0"/>
        <w:jc w:val="both"/>
      </w:pPr>
      <w:r>
        <w:rPr>
          <w:rFonts w:ascii="Times New Roman"/>
          <w:b w:val="false"/>
          <w:i w:val="false"/>
          <w:color w:val="000000"/>
          <w:sz w:val="28"/>
        </w:rPr>
        <w:t>
      Колхозный тұйық көшесi, № 1, 2, 3, 4, 5, 9 үйлерi;</w:t>
      </w:r>
    </w:p>
    <w:bookmarkEnd w:id="165"/>
    <w:bookmarkStart w:name="z173" w:id="166"/>
    <w:p>
      <w:pPr>
        <w:spacing w:after="0"/>
        <w:ind w:left="0"/>
        <w:jc w:val="both"/>
      </w:pPr>
      <w:r>
        <w:rPr>
          <w:rFonts w:ascii="Times New Roman"/>
          <w:b w:val="false"/>
          <w:i w:val="false"/>
          <w:color w:val="000000"/>
          <w:sz w:val="28"/>
        </w:rPr>
        <w:t>
      Кошевой көшесi, № 1,2 үйлерi;</w:t>
      </w:r>
    </w:p>
    <w:bookmarkEnd w:id="166"/>
    <w:bookmarkStart w:name="z174" w:id="167"/>
    <w:p>
      <w:pPr>
        <w:spacing w:after="0"/>
        <w:ind w:left="0"/>
        <w:jc w:val="both"/>
      </w:pPr>
      <w:r>
        <w:rPr>
          <w:rFonts w:ascii="Times New Roman"/>
          <w:b w:val="false"/>
          <w:i w:val="false"/>
          <w:color w:val="000000"/>
          <w:sz w:val="28"/>
        </w:rPr>
        <w:t>
      Озерный тұйық көшесi, № 7 үйi;</w:t>
      </w:r>
    </w:p>
    <w:bookmarkEnd w:id="167"/>
    <w:bookmarkStart w:name="z175" w:id="168"/>
    <w:p>
      <w:pPr>
        <w:spacing w:after="0"/>
        <w:ind w:left="0"/>
        <w:jc w:val="both"/>
      </w:pPr>
      <w:r>
        <w:rPr>
          <w:rFonts w:ascii="Times New Roman"/>
          <w:b w:val="false"/>
          <w:i w:val="false"/>
          <w:color w:val="000000"/>
          <w:sz w:val="28"/>
        </w:rPr>
        <w:t>
      Панфилов тұйық көшесi, № 1, 2, 3, 4, 5а, 7, 17 үйлерi;</w:t>
      </w:r>
    </w:p>
    <w:bookmarkEnd w:id="168"/>
    <w:bookmarkStart w:name="z176" w:id="169"/>
    <w:p>
      <w:pPr>
        <w:spacing w:after="0"/>
        <w:ind w:left="0"/>
        <w:jc w:val="both"/>
      </w:pPr>
      <w:r>
        <w:rPr>
          <w:rFonts w:ascii="Times New Roman"/>
          <w:b w:val="false"/>
          <w:i w:val="false"/>
          <w:color w:val="000000"/>
          <w:sz w:val="28"/>
        </w:rPr>
        <w:t>
      Рабочий тұйық көшесi, № 1, 2, 7, 9 үйлерi;</w:t>
      </w:r>
    </w:p>
    <w:bookmarkEnd w:id="169"/>
    <w:bookmarkStart w:name="z177" w:id="170"/>
    <w:p>
      <w:pPr>
        <w:spacing w:after="0"/>
        <w:ind w:left="0"/>
        <w:jc w:val="both"/>
      </w:pPr>
      <w:r>
        <w:rPr>
          <w:rFonts w:ascii="Times New Roman"/>
          <w:b w:val="false"/>
          <w:i w:val="false"/>
          <w:color w:val="000000"/>
          <w:sz w:val="28"/>
        </w:rPr>
        <w:t>
      Садовый тұйық көшесi, № 3, 5 - 1, 5-2, 7, 9, 13,15, 17 үйлерi;</w:t>
      </w:r>
    </w:p>
    <w:bookmarkEnd w:id="170"/>
    <w:bookmarkStart w:name="z178" w:id="171"/>
    <w:p>
      <w:pPr>
        <w:spacing w:after="0"/>
        <w:ind w:left="0"/>
        <w:jc w:val="both"/>
      </w:pPr>
      <w:r>
        <w:rPr>
          <w:rFonts w:ascii="Times New Roman"/>
          <w:b w:val="false"/>
          <w:i w:val="false"/>
          <w:color w:val="000000"/>
          <w:sz w:val="28"/>
        </w:rPr>
        <w:t>
      Северный тұйық көшесi, № 1, 2, 4 үйлерi;</w:t>
      </w:r>
    </w:p>
    <w:bookmarkEnd w:id="171"/>
    <w:bookmarkStart w:name="z179" w:id="172"/>
    <w:p>
      <w:pPr>
        <w:spacing w:after="0"/>
        <w:ind w:left="0"/>
        <w:jc w:val="both"/>
      </w:pPr>
      <w:r>
        <w:rPr>
          <w:rFonts w:ascii="Times New Roman"/>
          <w:b w:val="false"/>
          <w:i w:val="false"/>
          <w:color w:val="000000"/>
          <w:sz w:val="28"/>
        </w:rPr>
        <w:t>
      Шухов тұйық көшесi, № 1а, 1, 1в, 2а, 2б, 2 г, 3, 4, 5, 10а, 16 - 1, 16 - 2, 16 - 3 үйлерi;</w:t>
      </w:r>
    </w:p>
    <w:bookmarkEnd w:id="172"/>
    <w:bookmarkStart w:name="z180" w:id="173"/>
    <w:p>
      <w:pPr>
        <w:spacing w:after="0"/>
        <w:ind w:left="0"/>
        <w:jc w:val="both"/>
      </w:pPr>
      <w:r>
        <w:rPr>
          <w:rFonts w:ascii="Times New Roman"/>
          <w:b w:val="false"/>
          <w:i w:val="false"/>
          <w:color w:val="000000"/>
          <w:sz w:val="28"/>
        </w:rPr>
        <w:t>
      Калинин тұйық көшесi, № 1, 2-1, 2-2, 2 - 3 үйлерi;</w:t>
      </w:r>
    </w:p>
    <w:bookmarkEnd w:id="173"/>
    <w:bookmarkStart w:name="z181" w:id="174"/>
    <w:p>
      <w:pPr>
        <w:spacing w:after="0"/>
        <w:ind w:left="0"/>
        <w:jc w:val="both"/>
      </w:pPr>
      <w:r>
        <w:rPr>
          <w:rFonts w:ascii="Times New Roman"/>
          <w:b w:val="false"/>
          <w:i w:val="false"/>
          <w:color w:val="000000"/>
          <w:sz w:val="28"/>
        </w:rPr>
        <w:t>
      Киевский тұйық көшесi, № 1, 11 үйлерi;</w:t>
      </w:r>
    </w:p>
    <w:bookmarkEnd w:id="174"/>
    <w:bookmarkStart w:name="z182" w:id="175"/>
    <w:p>
      <w:pPr>
        <w:spacing w:after="0"/>
        <w:ind w:left="0"/>
        <w:jc w:val="both"/>
      </w:pPr>
      <w:r>
        <w:rPr>
          <w:rFonts w:ascii="Times New Roman"/>
          <w:b w:val="false"/>
          <w:i w:val="false"/>
          <w:color w:val="000000"/>
          <w:sz w:val="28"/>
        </w:rPr>
        <w:t>
      Московский тұйық көшесi, № 2 үйлерi;</w:t>
      </w:r>
    </w:p>
    <w:bookmarkEnd w:id="175"/>
    <w:bookmarkStart w:name="z183" w:id="176"/>
    <w:p>
      <w:pPr>
        <w:spacing w:after="0"/>
        <w:ind w:left="0"/>
        <w:jc w:val="both"/>
      </w:pPr>
      <w:r>
        <w:rPr>
          <w:rFonts w:ascii="Times New Roman"/>
          <w:b w:val="false"/>
          <w:i w:val="false"/>
          <w:color w:val="000000"/>
          <w:sz w:val="28"/>
        </w:rPr>
        <w:t>
      Юбилейный тұйық көшесi, № 10 үйлерi;</w:t>
      </w:r>
    </w:p>
    <w:bookmarkEnd w:id="176"/>
    <w:bookmarkStart w:name="z184" w:id="177"/>
    <w:p>
      <w:pPr>
        <w:spacing w:after="0"/>
        <w:ind w:left="0"/>
        <w:jc w:val="both"/>
      </w:pPr>
      <w:r>
        <w:rPr>
          <w:rFonts w:ascii="Times New Roman"/>
          <w:b w:val="false"/>
          <w:i w:val="false"/>
          <w:color w:val="000000"/>
          <w:sz w:val="28"/>
        </w:rPr>
        <w:t>
      Островка ауылы.</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