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4263" w14:textId="3e44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Пресновка селолық округі әкімінің 2010 жылғы 22 сәуірдегі № 13 "Солтүстік Қазақстан облысы Жамбыл ауданы Пресновка селосы орталық алаңына Қожаберген жырау атын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Преснов ауылдық округі әкімінің 2018 жылғы 12 қарашадағы № 65 шешімі. Солтүстік Қазақстан облысының Әділет департаментінде 2018 жылғы 30 қарашада № 5015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Преснов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Преснов селолық округі әкімінің 2010 жылғы 22 сәуірдегі № 13 "Солтүстік Қазақстан облысы Жамбыл ауданы Пресновка селосы орталық алаңына Қожаберген жырау атын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13-7-129 болып тіркелді, 2010 жылдың 4 маусымында "Ауыл арайы" аудандық газетінде және 2010 жылдың 4 маусымында "Сельская новь" аудандық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деректемелерінде және бүкіл мәтіні бойынша "селолық", "селосы", "селосының" сөздері тиісінше "ауылдық", "ауылы", "ауылының" сөздерімен ауыстырылсын;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деректемелері мен мәтіні өзгеріссіз қалдырылсын.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Преснов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Мұхамеджанов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