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a63d" w14:textId="46aa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22 желтоқсандағы № 22/1 "2018-2020 жылдарға арналған Қызылжар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27 қыркүйектегі № 32/8 шешімі. Солтүстік Қазақстан облысының Әділет департаментінде 2018 жылғы 19 қазанда № 4943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22 желтоқсандағы № 22/1 "2018-2020 жылдарға арналған Қызылжар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актілерінің мемлекеттік тіркеу тізілімінде № 4497 болып тіркелді, 2018 жылғы 19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5 070 810,7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806 262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15 641,4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50 677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4 198 230, 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5 086 865, 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83 451, 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115 484, 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32 033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- 102 506, 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102 506, 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115 440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32 033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19 099, 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Қызылжар аудандық мәслихатының 2018 жылғы 27 қыркүйектегі № 32/8 шешіміне 1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22 желтоқсандағы № 22/1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бюджетi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171"/>
        <w:gridCol w:w="30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5 070 810,7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4 198 230,3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4 198 230,3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4 198 230,3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5 089 865,4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388 883,9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113 161,3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73 167,2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30 649,1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3 285 965,5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319 258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2 765 351,4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2 719 343,4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142 779,8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268 945,4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216 592,9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198 482,5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182 639,9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құрамакомандаларының мүшелерiн дайындау және олардың облыстық спорт жарыстарына қатысуы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10 534,7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23 672,5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ануарлардың, жануарлардан алынатын өнімдер мен шикізаттың құнын иелеріне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89 137,1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89 137,1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89 137,1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279 139,3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279 139,3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Қызылжар аудандық мәслихатының 2018 жылғы 27 қыркүйектегі № 32/8 шешіміне 2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22 желтоқсандағы № 22/1 шешіміне 4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ауылдық округтерінің бюджеттік бағдарламалары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1507"/>
        <w:gridCol w:w="1507"/>
        <w:gridCol w:w="4686"/>
        <w:gridCol w:w="34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179 190,8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114 443,1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14 881,3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17 328,9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9 378,5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1 027,8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3 062,7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1 060,9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