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57db" w14:textId="34157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аудандық мәслихатының 2017 жылғы 22 желтоқсандағы № 22/1 "2018-2020 жылдарға арналған Қызылжар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мәслихатының 2018 жылғы 26 қарашадағы № 34/2 шешімі. Солтүстік Қазақстан облысының Әділет департаментінде 2018 жылғы 30 қарашада № 5018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Қызылжар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Қызылжар аудандық мәслихатының 2017 жылғы 22 желтоқсандағы № 22/1 "2018-2020 жылдарға арналған Қызылжар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4497 болып тіркелді, 2018 жылғы 19 қаңтарда Қазақстан Республикасы нормативтік құқықтық актілерді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2018-2020 жылдарға арналған Қызылжар аудандық бюджет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2018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5 050 705,9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795 305,7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16 782,3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55 531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4 183 086,9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5 069 760,6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83 451,8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115 484,5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32 032,7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- 102 506,5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102 506,5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115 440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32 032,7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19 099,2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2018 жылға ауданның жергілікті атқарушы органының резерві 10 010 мың теңге сомасында бекітілсін.";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2018 жылғы 1 қаңтардан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 сессиясының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Безуглова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Қызылжар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2018 жылғы 26 қарашадағы № 34/2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2017 жылғы 22 желтоқсандағы № 22/1 шешіміне 1 қосымша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бюджетi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1139"/>
        <w:gridCol w:w="1139"/>
        <w:gridCol w:w="6097"/>
        <w:gridCol w:w="30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5 050 705,9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795 305,7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321 880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321 880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332 930,7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260 460,4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58 334,3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16 782,3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8 926,3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 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қаржыландырылатынмемлекеттік мекемелер салатын айыппұлдар, өсімпұлдар, санкциялар, өндіріп алулар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4 183 086,9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4 183 086,9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4 183 086,9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5 069 760,6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394 296,9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113 161,3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104 629,1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8 532,2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117 482,3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114 462,4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67 993,8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5 772,1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78 353,5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43 476,7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34 235,4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12 187,7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3 286 251,2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319 302,8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80 521,8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2 768 035,7 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2 721 950,2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46 085,5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47 039,6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47 039,6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145 542,6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76 260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18 951,6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328 785,5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13 280,6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6 771,6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балаларды және ата-аналарының қамқорынсыз қалған, отбасылық үлгідегі балалар үйлері мен асыраушы отбасыларындағы балаларды мемлекеттік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298 766,9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114 198,1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35 173,3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286 164,6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236 704,9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198 484,5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38 220,4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7 016,6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7 016,6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18 326,5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18 326,4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14 997,6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180 652,5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29 247,2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37 458,5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9 603,1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9 603,1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14 629,2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4 183,2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24 472,5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16 906,5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7 566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179 030,1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22 941,4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22 941,4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119 360,7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79 422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14 090,1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88 137,1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88 137,1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88 137,1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35 070,4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- 2020"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7 998,5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8 131,9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279 139,3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279 139,3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122,3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166 739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Cубвенциялар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83 451,8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32 032,7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32 032,7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32 032,7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-102 506,5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102 506,5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32 032,7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32 032,7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32 032,7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2018 жылғы 26 қарашадағы № 34/2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аудандық мәслихатының 2017 жылғы 22 желтоқсандағы № 22/1 шешіміне 4 қосымша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Қызылжар ауданының ауылдық округтерінің бюджеттік бағдарламалары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507"/>
        <w:gridCol w:w="1507"/>
        <w:gridCol w:w="4687"/>
        <w:gridCol w:w="34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177 326,5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117 482,3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117 482,3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114 462,4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ауылдық округі</w:t>
            </w:r>
          </w:p>
          <w:bookmarkEnd w:id="25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15 141,3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11 591,5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13 053,3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10 795,3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  <w:bookmarkEnd w:id="26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  <w:bookmarkEnd w:id="27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1 723,3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16 135,6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16 135,6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7 016,6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  <w:bookmarkEnd w:id="28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8 658,5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ауылдық округі</w:t>
            </w:r>
          </w:p>
          <w:bookmarkEnd w:id="29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1 784,3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  <w:bookmarkEnd w:id="30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  <w:bookmarkEnd w:id="31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29 247,2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29 247,2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29 247,2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  <w:bookmarkEnd w:id="32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3 062,7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4 295,3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1 194,2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8 131,9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Асаново ауылдық округі</w:t>
            </w:r>
          </w:p>
          <w:bookmarkEnd w:id="33"/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492,6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Налобино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 ауылдық округі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