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8da06" w14:textId="138da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аудандық мәслихатының 2017 жылғы 25 желтоқсандағы № 22/16 "2018-2020 жылдарға арналған Қызылжар ауданының Петерфельд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2018 жылғы 29 қарашадағы № 35/5 шешімі. Солтүстік Қазақстан облысының Әділет департаментінде 2018 жылғы 5 желтоқсанда № 5033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Қызылжар аудандық мәслихатының 2017 жылғы 25 желтоқсандағы № 22/16 "2018-2020 жылдарға арналған Қызылжар ауданының Петерфельд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4516 болып тіркелді, 2018 жылғы 29 қаңтарда Қазақстан Республикасы нормативтік құқықтық актілерді электрондық түрдегі эталондық бақылау банкінде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2018-2020 жылдарға арналған Қызылжар ауданының Петерфельд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18 455,3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10 526,3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16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7 913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18 455,3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Қызылжар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 сессиясының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Шушамоин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Қызылжар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қарашадағы № 35/5 Солтүстік Қазақстан облысы Қызылжар аудандық мәслихатының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 № 22/16 Солтүстік Қазақстан облысы Қызылжар аудандық мәслихатының шешіміне 1 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Қызылжар ауданының Петерфельд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1328"/>
        <w:gridCol w:w="1328"/>
        <w:gridCol w:w="5940"/>
        <w:gridCol w:w="272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18 455,3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10 526,3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5 908,3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5 908,3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Негізігі капиталды сатудан түсетін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7 913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7 913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7 913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18 455,3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