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c870" w14:textId="523c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Мағжан Жұмабаев ауданының 2018-2020 жылдарға арналған бюджеті туралы" Солтүстік Қазақстан облысы Мағжан Жұмабаев ауданы мәслихатының 2017 жылғы 22 желтоқсандағы № 15-1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2018 жылғы 18 сәуірдегі № 18-1 шешімі. Солтүстік Қазақстан облысының Әділет департаментінде 2018 жылғы 5 мамырда № 4711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Мағжан Жұмабаев ауданының 2019-2020 жылдарға арналған бюджеті туралы" Солтүстік Қазақстан облысы Мағжан Жұмабаев ауданы мәслихатының 2017 жылғы 22 желтоқсандағы №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2018 жылғы 9 қаңтарда № 4476 болып тіркелді, "Мағжан жұлдызы", "Вести" аудандық газеттерінде 2018 жылғы 12 қаңтарда жарияланды)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Мағжан Жұмабаев ауданының 2018-2020 жылдарға арналған бюджеті тиісінше 1, 2 және 3-қосымшаларға сәйкес, соның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4 571 556,9 мың теңге, соның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696 932,0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4 305,9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15 450,0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3 854 969,0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4 615 989,8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20 420,0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25 252,0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4 832,0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(- 64 852,9)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64 852,9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25 252,0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4 832,0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44 432,9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Лунин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2018 жылғы 18 сәуірдегі № 18-1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Мағжан Жұмабаев ауданы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№ 15-1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2018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4"/>
        <w:gridCol w:w="1176"/>
        <w:gridCol w:w="1176"/>
        <w:gridCol w:w="5771"/>
        <w:gridCol w:w="3189"/>
        <w:gridCol w:w="123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4 571 556,9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696 932,0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салықтар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293 465,0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салықтар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салық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iшкi салықтар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алымдар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берілген, кредиттер бойынша сыйақылар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бекітіліп берілген мемлекеттік мүлікті сату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бекітіліп берілген мемлекеттік мүлікті сату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3 854 869,0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3 854 869,0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3 854 869,0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0"/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"/>
        </w:tc>
        <w:tc>
          <w:tcPr>
            <w:tcW w:w="3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4 615 989,8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190 150,9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186 700,9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2 646 057,4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балаларды мектепке дейін тегін алып баруды және кері алып келуді ұйымдастыру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2 611 038,4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2 234 052,4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тексеру және халыққа психолого-медико-педагогикалық кеңес беру көмегін көрсету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балалар мен жастарға қосымша білім беру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9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көрсету 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шешімдері бойынша мұқтаж азаматтардың жекелеген санаттарына әлеуметтік көмек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орталығы қызметін қамтамасыз ету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мүгедектердің құқығын қамтамасыз ету және өмірінің сапасын жақсарту жөніндегі 2012-2018 жылдарға арналған іс-шаралар жоспарын іске асыру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тапсырылған баланы (балаларды) асырау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1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 тарту және сумен қамту жүйесін дамыту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жастар үшін қызметтік тұрғын үй салу, инженерлік-коммуникациялық инфрақұрылымды дамыту және жатақханалар салу, салып бітіру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4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135 193,3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және мәдениет саласындағы мемлекеттік саясатты іске асыру жөніндегі қызметтер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0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экономика және қаржы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шараларын іске асыру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ауыл шаруашылығы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ветеринария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ветеринарлық іс-шараларды жүргізу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Денсаулыққа қауіп төндіретін, алып қоймай залалсыздандырылған (зарарсыздандырылған) және қайта өңделген жануарлардан алынатын өнімдер мен шикізаттың құнын иелеріне өтеу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2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5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8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5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 (облыстық маңызы бар қаланың)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 сыйақылар мен өзге де төлемдерді төлеу жөніндегі жергілікті атқарушы органдардың борышына қызмет көрсету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6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бюджеттен жоғары тұрған бюджеттерге өтемақыға берілетін ағымдағы нысаналы трансферттер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трансферттер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2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35"/>
        </w:tc>
        <w:tc>
          <w:tcPr>
            <w:tcW w:w="3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  <w:bookmarkEnd w:id="1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7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түскен түсім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-64 852,9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Қарыздардан түскен түсім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42"/>
        </w:tc>
        <w:tc>
          <w:tcPr>
            <w:tcW w:w="3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4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Қарыздардан түскен түсімдер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47"/>
        </w:tc>
        <w:tc>
          <w:tcPr>
            <w:tcW w:w="3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9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2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қаражаттың қолданыстағы қалдықтары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2018 жылғы 18 сәуірдегі № 18-1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2017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желтоқсандағы № 15-1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 қосымша</w:t>
            </w:r>
          </w:p>
        </w:tc>
      </w:tr>
    </w:tbl>
    <w:bookmarkStart w:name="z24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ауылдық округтерінің 2018 жылға арналған бюджеттік бағдарламалары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270 646,9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190 150,9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190 150,9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186 700,9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</w:tbl>
    <w:bookmarkStart w:name="z2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2241"/>
        <w:gridCol w:w="1954"/>
        <w:gridCol w:w="1955"/>
        <w:gridCol w:w="2242"/>
      </w:tblGrid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  <w:bookmarkEnd w:id="162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8 628,0</w:t>
            </w:r>
          </w:p>
          <w:bookmarkEnd w:id="163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8 428,0</w:t>
            </w:r>
          </w:p>
          <w:bookmarkEnd w:id="164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8 428,0</w:t>
            </w:r>
          </w:p>
          <w:bookmarkEnd w:id="165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8 428,0</w:t>
            </w:r>
          </w:p>
          <w:bookmarkEnd w:id="166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67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68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69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0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1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2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3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4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5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6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7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178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179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180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bookmarkStart w:name="z2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7"/>
        <w:gridCol w:w="2094"/>
        <w:gridCol w:w="2094"/>
        <w:gridCol w:w="2095"/>
        <w:gridCol w:w="2095"/>
        <w:gridCol w:w="20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 </w:t>
            </w:r>
          </w:p>
          <w:bookmarkEnd w:id="182"/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</w:t>
            </w:r>
          </w:p>
          <w:bookmarkEnd w:id="183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9 762,0</w:t>
            </w:r>
          </w:p>
          <w:bookmarkEnd w:id="184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10 428,0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9 102,0</w:t>
            </w:r>
          </w:p>
          <w:bookmarkEnd w:id="185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13 123,0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10 228,0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9 102,0</w:t>
            </w:r>
          </w:p>
          <w:bookmarkEnd w:id="186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13 123,0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10 228,0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9 102,0</w:t>
            </w:r>
          </w:p>
          <w:bookmarkEnd w:id="187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9 823,0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10 228,0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8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9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0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1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2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3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4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5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  <w:bookmarkEnd w:id="196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  <w:bookmarkEnd w:id="197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  <w:bookmarkEnd w:id="198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199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00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01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bookmarkStart w:name="z3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  <w:bookmarkEnd w:id="203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19 441,0</w:t>
            </w:r>
          </w:p>
          <w:bookmarkEnd w:id="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11 386,0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11 386,0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11 386,0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