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07ef" w14:textId="ac00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әкімдігінің 2018 жылғы 2 сәуірдегі № 74 "Солтүстік Қазақстан облысы Мағжан Жұмабаев ауданының мүгедектері үшін жұмыс орындарына квота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әкімдігінің 2018 жылғы 14 желтоқсандағы № 333 қаулысы. Солтүстік Қазақстан облысының Әділет департаментінде 2018 жылғы 21 желтоқсанда № 5090 болып тіркелді. Күші жойылды – Солтүстік Қазақстан облысы Мағжан Жұмабаев ауданы әкімдігінің 2021 жылғы 16 ақпандағы № 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Солтүстік Қазақстан облысы Мағжан Жұмабаев ауданы əкімдігінің 16.02.2021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әкімдігінің 2018 жылғы 2 сәуірдегі № 74 "Солтүстік Қазақстан облысы Мағжан Жұмабаев ауданының мүгедектері үшін жұмыс орындарына квота белгілеу туралы" (Нормативтік құқықтық актілерді мемлекеттік тіркеу тізілімінде № 4672 болып тіркелген, 2018 жылғы 25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"Солтүстік Қазақстан облысы Мағжан Жұмабаев ауданының жұмыспен қамту және әлеуметтік бағдарламалар бөлімі" коммуналдық мемлекеттік мекемесіне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әкімдігінің 2018 жылғы __ желтоқсандағы № __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әкімдігінің 2018 жылғы 2 сәуірдегі № 74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Ауыр жұмыстардағы, зиянды, қауіпті еңбек жағдайлары жұмыстарындағы жұмыс орындарын есептемегенде жұмыс орындары санынан Солтүстік Қазақстан облысы Мағжан Жұмабаев ауданының мүгедектері үшін белгіленген жұмыс орындарының квотасымен ұйымдардың тізімі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9"/>
        <w:gridCol w:w="2075"/>
        <w:gridCol w:w="2259"/>
        <w:gridCol w:w="2807"/>
      </w:tblGrid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(жұмысшылардың санынан процент)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квотаға сәйкес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Мағжан Жұмабаев ауданының жұмыспен қамту және әлеуметтік бағдарламалар бөлімі" коммуналдық мемлекеттік мекемесі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