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8d1f" w14:textId="d2f8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Солтүстік Қазақстан облысы Мағжан Жұмабаев ауданының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2018 жылғы 27 желтоқсандағы № 25-1 шешімі. Солтүстік Қазақстан облысының Әділет департаментінде 2018 жылғы 29 желтоқсанда № 5120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2019-2021 жылдарға арналған Солтүстік Қазақстан облысы Мағжан Жұмабаев ауданының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1) кірістер – 7 680 538,6 мың теңге:</w:t>
      </w:r>
    </w:p>
    <w:bookmarkEnd w:id="2"/>
    <w:bookmarkStart w:name="z9" w:id="3"/>
    <w:p>
      <w:pPr>
        <w:spacing w:after="0"/>
        <w:ind w:left="0"/>
        <w:jc w:val="both"/>
      </w:pPr>
      <w:r>
        <w:rPr>
          <w:rFonts w:ascii="Times New Roman"/>
          <w:b w:val="false"/>
          <w:i w:val="false"/>
          <w:color w:val="000000"/>
          <w:sz w:val="28"/>
        </w:rPr>
        <w:t>
      салықтық түсімдер – 718 881,0 мың теңге;</w:t>
      </w:r>
    </w:p>
    <w:bookmarkEnd w:id="3"/>
    <w:bookmarkStart w:name="z10" w:id="4"/>
    <w:p>
      <w:pPr>
        <w:spacing w:after="0"/>
        <w:ind w:left="0"/>
        <w:jc w:val="both"/>
      </w:pPr>
      <w:r>
        <w:rPr>
          <w:rFonts w:ascii="Times New Roman"/>
          <w:b w:val="false"/>
          <w:i w:val="false"/>
          <w:color w:val="000000"/>
          <w:sz w:val="28"/>
        </w:rPr>
        <w:t>
      салықтық емес түсімдер – 4 809,1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12 250,0 мың теңге;</w:t>
      </w:r>
    </w:p>
    <w:bookmarkEnd w:id="5"/>
    <w:bookmarkStart w:name="z12" w:id="6"/>
    <w:p>
      <w:pPr>
        <w:spacing w:after="0"/>
        <w:ind w:left="0"/>
        <w:jc w:val="both"/>
      </w:pPr>
      <w:r>
        <w:rPr>
          <w:rFonts w:ascii="Times New Roman"/>
          <w:b w:val="false"/>
          <w:i w:val="false"/>
          <w:color w:val="000000"/>
          <w:sz w:val="28"/>
        </w:rPr>
        <w:t>
      трансферттер түсімі – 6 944 598,5 мың теңге;</w:t>
      </w:r>
    </w:p>
    <w:bookmarkEnd w:id="6"/>
    <w:bookmarkStart w:name="z13" w:id="7"/>
    <w:p>
      <w:pPr>
        <w:spacing w:after="0"/>
        <w:ind w:left="0"/>
        <w:jc w:val="both"/>
      </w:pPr>
      <w:r>
        <w:rPr>
          <w:rFonts w:ascii="Times New Roman"/>
          <w:b w:val="false"/>
          <w:i w:val="false"/>
          <w:color w:val="000000"/>
          <w:sz w:val="28"/>
        </w:rPr>
        <w:t>
      2) шығындар – 7 713 293,9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23 778,5 мың теңге;</w:t>
      </w:r>
    </w:p>
    <w:bookmarkEnd w:id="8"/>
    <w:bookmarkStart w:name="z15" w:id="9"/>
    <w:p>
      <w:pPr>
        <w:spacing w:after="0"/>
        <w:ind w:left="0"/>
        <w:jc w:val="both"/>
      </w:pPr>
      <w:r>
        <w:rPr>
          <w:rFonts w:ascii="Times New Roman"/>
          <w:b w:val="false"/>
          <w:i w:val="false"/>
          <w:color w:val="000000"/>
          <w:sz w:val="28"/>
        </w:rPr>
        <w:t>
      бюджеттік кредиттер – 30 300,0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6 521,5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14 290,0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14 290,0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(- 70 823,8)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70 823,8 мың теңге;</w:t>
      </w:r>
    </w:p>
    <w:bookmarkEnd w:id="15"/>
    <w:p>
      <w:pPr>
        <w:spacing w:after="0"/>
        <w:ind w:left="0"/>
        <w:jc w:val="both"/>
      </w:pPr>
      <w:r>
        <w:rPr>
          <w:rFonts w:ascii="Times New Roman"/>
          <w:b w:val="false"/>
          <w:i w:val="false"/>
          <w:color w:val="000000"/>
          <w:sz w:val="28"/>
        </w:rPr>
        <w:t>
      қарыздар түсімі – 30 300,0 мың теңге;</w:t>
      </w:r>
    </w:p>
    <w:p>
      <w:pPr>
        <w:spacing w:after="0"/>
        <w:ind w:left="0"/>
        <w:jc w:val="both"/>
      </w:pPr>
      <w:r>
        <w:rPr>
          <w:rFonts w:ascii="Times New Roman"/>
          <w:b w:val="false"/>
          <w:i w:val="false"/>
          <w:color w:val="000000"/>
          <w:sz w:val="28"/>
        </w:rPr>
        <w:t>
      қарыздарды өтеу – 6 521,5 мың теңге;</w:t>
      </w:r>
    </w:p>
    <w:p>
      <w:pPr>
        <w:spacing w:after="0"/>
        <w:ind w:left="0"/>
        <w:jc w:val="both"/>
      </w:pPr>
      <w:r>
        <w:rPr>
          <w:rFonts w:ascii="Times New Roman"/>
          <w:b w:val="false"/>
          <w:i w:val="false"/>
          <w:color w:val="000000"/>
          <w:sz w:val="28"/>
        </w:rPr>
        <w:t>
      бюджет қаражатының пайдаланылатын қалдықтары – 47 045,3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мəслихатының 26.09.2019 </w:t>
      </w:r>
      <w:r>
        <w:rPr>
          <w:rFonts w:ascii="Times New Roman"/>
          <w:b w:val="false"/>
          <w:i w:val="false"/>
          <w:color w:val="000000"/>
          <w:sz w:val="28"/>
        </w:rPr>
        <w:t>№ 32-1</w:t>
      </w:r>
      <w:r>
        <w:rPr>
          <w:rFonts w:ascii="Times New Roman"/>
          <w:b w:val="false"/>
          <w:i w:val="false"/>
          <w:color w:val="ff0000"/>
          <w:sz w:val="28"/>
        </w:rPr>
        <w:t xml:space="preserve"> (01.01.2019 бастап қолданысқа енгізіледі); жаңа редакцияда - Солтүстік Қазақстан облысы Мағжан Жұмабаев ауданы мəслихатының 25.11.2019 </w:t>
      </w:r>
      <w:r>
        <w:rPr>
          <w:rFonts w:ascii="Times New Roman"/>
          <w:b w:val="false"/>
          <w:i w:val="false"/>
          <w:color w:val="000000"/>
          <w:sz w:val="28"/>
        </w:rPr>
        <w:t>№ 33-1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аудандық бюджеттің кірістері Қазақстан Республикасының 2008 жылғы 4 желтоқсандағы Бюджет кодексіне сәйкес мынадай салықтық түсімдер есебінен қалыптастырылатыны белгіленсін:</w:t>
      </w:r>
    </w:p>
    <w:bookmarkEnd w:id="16"/>
    <w:bookmarkStart w:name="z24" w:id="17"/>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органында тіркеу есебіне қою кезінде мәлімделген:</w:t>
      </w:r>
    </w:p>
    <w:bookmarkEnd w:id="17"/>
    <w:bookmarkStart w:name="z25" w:id="18"/>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18"/>
    <w:bookmarkStart w:name="z26" w:id="19"/>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19"/>
    <w:bookmarkStart w:name="z27" w:id="20"/>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20"/>
    <w:bookmarkStart w:name="z28" w:id="21"/>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1"/>
    <w:bookmarkStart w:name="z29" w:id="22"/>
    <w:p>
      <w:pPr>
        <w:spacing w:after="0"/>
        <w:ind w:left="0"/>
        <w:jc w:val="both"/>
      </w:pPr>
      <w:r>
        <w:rPr>
          <w:rFonts w:ascii="Times New Roman"/>
          <w:b w:val="false"/>
          <w:i w:val="false"/>
          <w:color w:val="000000"/>
          <w:sz w:val="28"/>
        </w:rPr>
        <w:t>
      4) аудандық маңызы бар қаланың, ауылдың, кенттің аумағындағы жер учаскелеріне жеке және заңды тұлғалардан алынатын, елдi мекендер жерлерiне салынатын жер салығын қоспағанда, жер салығы;</w:t>
      </w:r>
    </w:p>
    <w:bookmarkEnd w:id="22"/>
    <w:bookmarkStart w:name="z30" w:id="23"/>
    <w:p>
      <w:pPr>
        <w:spacing w:after="0"/>
        <w:ind w:left="0"/>
        <w:jc w:val="both"/>
      </w:pPr>
      <w:r>
        <w:rPr>
          <w:rFonts w:ascii="Times New Roman"/>
          <w:b w:val="false"/>
          <w:i w:val="false"/>
          <w:color w:val="000000"/>
          <w:sz w:val="28"/>
        </w:rPr>
        <w:t>
      5) бірыңғай жер салығы;</w:t>
      </w:r>
    </w:p>
    <w:bookmarkEnd w:id="23"/>
    <w:bookmarkStart w:name="z31" w:id="24"/>
    <w:p>
      <w:pPr>
        <w:spacing w:after="0"/>
        <w:ind w:left="0"/>
        <w:jc w:val="both"/>
      </w:pPr>
      <w:r>
        <w:rPr>
          <w:rFonts w:ascii="Times New Roman"/>
          <w:b w:val="false"/>
          <w:i w:val="false"/>
          <w:color w:val="000000"/>
          <w:sz w:val="28"/>
        </w:rPr>
        <w:t xml:space="preserve">
      6) мыналардан: </w:t>
      </w:r>
    </w:p>
    <w:bookmarkEnd w:id="24"/>
    <w:bookmarkStart w:name="z32" w:id="25"/>
    <w:p>
      <w:pPr>
        <w:spacing w:after="0"/>
        <w:ind w:left="0"/>
        <w:jc w:val="both"/>
      </w:pPr>
      <w:r>
        <w:rPr>
          <w:rFonts w:ascii="Times New Roman"/>
          <w:b w:val="false"/>
          <w:i w:val="false"/>
          <w:color w:val="000000"/>
          <w:sz w:val="28"/>
        </w:rPr>
        <w:t xml:space="preserve">
      тұрғылықты жері аудандық маңызы бар қаланың, ауылдың, кенттің аумағындағы жеке тұлғалардан; </w:t>
      </w:r>
    </w:p>
    <w:bookmarkEnd w:id="25"/>
    <w:bookmarkStart w:name="z33" w:id="26"/>
    <w:p>
      <w:pPr>
        <w:spacing w:after="0"/>
        <w:ind w:left="0"/>
        <w:jc w:val="both"/>
      </w:pPr>
      <w:r>
        <w:rPr>
          <w:rFonts w:ascii="Times New Roman"/>
          <w:b w:val="false"/>
          <w:i w:val="false"/>
          <w:color w:val="000000"/>
          <w:sz w:val="28"/>
        </w:rPr>
        <w:t>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 құралдары салығын қоспағанда, көлік құралдары салығы;</w:t>
      </w:r>
    </w:p>
    <w:bookmarkEnd w:id="26"/>
    <w:bookmarkStart w:name="z34" w:id="27"/>
    <w:p>
      <w:pPr>
        <w:spacing w:after="0"/>
        <w:ind w:left="0"/>
        <w:jc w:val="both"/>
      </w:pPr>
      <w:r>
        <w:rPr>
          <w:rFonts w:ascii="Times New Roman"/>
          <w:b w:val="false"/>
          <w:i w:val="false"/>
          <w:color w:val="000000"/>
          <w:sz w:val="28"/>
        </w:rPr>
        <w:t>
      7) тіркелген салық;</w:t>
      </w:r>
    </w:p>
    <w:bookmarkEnd w:id="27"/>
    <w:bookmarkStart w:name="z35" w:id="28"/>
    <w:p>
      <w:pPr>
        <w:spacing w:after="0"/>
        <w:ind w:left="0"/>
        <w:jc w:val="both"/>
      </w:pPr>
      <w:r>
        <w:rPr>
          <w:rFonts w:ascii="Times New Roman"/>
          <w:b w:val="false"/>
          <w:i w:val="false"/>
          <w:color w:val="000000"/>
          <w:sz w:val="28"/>
        </w:rPr>
        <w:t>
      8) бензинге (авиациялық бензинді қоспағанда) және дизель отынына акциздер;</w:t>
      </w:r>
    </w:p>
    <w:bookmarkEnd w:id="28"/>
    <w:bookmarkStart w:name="z36" w:id="29"/>
    <w:p>
      <w:pPr>
        <w:spacing w:after="0"/>
        <w:ind w:left="0"/>
        <w:jc w:val="both"/>
      </w:pPr>
      <w:r>
        <w:rPr>
          <w:rFonts w:ascii="Times New Roman"/>
          <w:b w:val="false"/>
          <w:i w:val="false"/>
          <w:color w:val="000000"/>
          <w:sz w:val="28"/>
        </w:rPr>
        <w:t>
      9) жер учаскелерін пайдаланғаны үшін төлемақы;</w:t>
      </w:r>
    </w:p>
    <w:bookmarkEnd w:id="29"/>
    <w:bookmarkStart w:name="z37" w:id="30"/>
    <w:p>
      <w:pPr>
        <w:spacing w:after="0"/>
        <w:ind w:left="0"/>
        <w:jc w:val="both"/>
      </w:pPr>
      <w:r>
        <w:rPr>
          <w:rFonts w:ascii="Times New Roman"/>
          <w:b w:val="false"/>
          <w:i w:val="false"/>
          <w:color w:val="000000"/>
          <w:sz w:val="28"/>
        </w:rPr>
        <w:t>
      10) қызметтің жекелеген түрлерімен айналысу құқығы үшін лицензиялық алым;</w:t>
      </w:r>
    </w:p>
    <w:bookmarkEnd w:id="30"/>
    <w:bookmarkStart w:name="z38" w:id="31"/>
    <w:p>
      <w:pPr>
        <w:spacing w:after="0"/>
        <w:ind w:left="0"/>
        <w:jc w:val="both"/>
      </w:pPr>
      <w:r>
        <w:rPr>
          <w:rFonts w:ascii="Times New Roman"/>
          <w:b w:val="false"/>
          <w:i w:val="false"/>
          <w:color w:val="000000"/>
          <w:sz w:val="28"/>
        </w:rPr>
        <w:t>
      10-1) қызметтің жекелеген түрлерiмен айналысуға лицензияларды пайдаланғаны үшін төлемақы;</w:t>
      </w:r>
    </w:p>
    <w:bookmarkEnd w:id="31"/>
    <w:bookmarkStart w:name="z39" w:id="32"/>
    <w:p>
      <w:pPr>
        <w:spacing w:after="0"/>
        <w:ind w:left="0"/>
        <w:jc w:val="both"/>
      </w:pPr>
      <w:r>
        <w:rPr>
          <w:rFonts w:ascii="Times New Roman"/>
          <w:b w:val="false"/>
          <w:i w:val="false"/>
          <w:color w:val="000000"/>
          <w:sz w:val="28"/>
        </w:rPr>
        <w:t>
      11) көлік құралдарын мемлекеттік тіркегені, сондай-ақ оларды қайта тіркегені үшін алым;</w:t>
      </w:r>
    </w:p>
    <w:bookmarkEnd w:id="32"/>
    <w:bookmarkStart w:name="z40" w:id="33"/>
    <w:p>
      <w:pPr>
        <w:spacing w:after="0"/>
        <w:ind w:left="0"/>
        <w:jc w:val="both"/>
      </w:pPr>
      <w:r>
        <w:rPr>
          <w:rFonts w:ascii="Times New Roman"/>
          <w:b w:val="false"/>
          <w:i w:val="false"/>
          <w:color w:val="000000"/>
          <w:sz w:val="28"/>
        </w:rPr>
        <w:t>
      12) республикалық бюджет есебіне жазылатын консулдық алымнан және мемлекеттік баждардан басқа, мемлекеттік баж.</w:t>
      </w:r>
    </w:p>
    <w:bookmarkEnd w:id="33"/>
    <w:bookmarkStart w:name="z41" w:id="34"/>
    <w:p>
      <w:pPr>
        <w:spacing w:after="0"/>
        <w:ind w:left="0"/>
        <w:jc w:val="both"/>
      </w:pPr>
      <w:r>
        <w:rPr>
          <w:rFonts w:ascii="Times New Roman"/>
          <w:b w:val="false"/>
          <w:i w:val="false"/>
          <w:color w:val="000000"/>
          <w:sz w:val="28"/>
        </w:rPr>
        <w:t>
      3. 2019 жылға арналған аудандық бюджеттің кірістері мынадай салықтық емес түсімдер есебінен қалыптастырылатыны белгіленсін:</w:t>
      </w:r>
    </w:p>
    <w:bookmarkEnd w:id="34"/>
    <w:bookmarkStart w:name="z42" w:id="35"/>
    <w:p>
      <w:pPr>
        <w:spacing w:after="0"/>
        <w:ind w:left="0"/>
        <w:jc w:val="both"/>
      </w:pPr>
      <w:r>
        <w:rPr>
          <w:rFonts w:ascii="Times New Roman"/>
          <w:b w:val="false"/>
          <w:i w:val="false"/>
          <w:color w:val="000000"/>
          <w:sz w:val="28"/>
        </w:rPr>
        <w:t>
      1) коммуналдық меншіктен түсетін кірістер:</w:t>
      </w:r>
    </w:p>
    <w:bookmarkEnd w:id="35"/>
    <w:bookmarkStart w:name="z43" w:id="36"/>
    <w:p>
      <w:pPr>
        <w:spacing w:after="0"/>
        <w:ind w:left="0"/>
        <w:jc w:val="both"/>
      </w:pPr>
      <w:r>
        <w:rPr>
          <w:rFonts w:ascii="Times New Roman"/>
          <w:b w:val="false"/>
          <w:i w:val="false"/>
          <w:color w:val="000000"/>
          <w:sz w:val="28"/>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bookmarkEnd w:id="36"/>
    <w:bookmarkStart w:name="z44" w:id="37"/>
    <w:p>
      <w:pPr>
        <w:spacing w:after="0"/>
        <w:ind w:left="0"/>
        <w:jc w:val="both"/>
      </w:pPr>
      <w:r>
        <w:rPr>
          <w:rFonts w:ascii="Times New Roman"/>
          <w:b w:val="false"/>
          <w:i w:val="false"/>
          <w:color w:val="000000"/>
          <w:sz w:val="28"/>
        </w:rPr>
        <w:t>
      аудандық (облыстық маңызы бар қала) бюджеттен берілген кредиттер бойынша сыйақылар;</w:t>
      </w:r>
    </w:p>
    <w:bookmarkEnd w:id="37"/>
    <w:bookmarkStart w:name="z45" w:id="38"/>
    <w:p>
      <w:pPr>
        <w:spacing w:after="0"/>
        <w:ind w:left="0"/>
        <w:jc w:val="both"/>
      </w:pPr>
      <w:r>
        <w:rPr>
          <w:rFonts w:ascii="Times New Roman"/>
          <w:b w:val="false"/>
          <w:i w:val="false"/>
          <w:color w:val="000000"/>
          <w:sz w:val="28"/>
        </w:rPr>
        <w:t>
      ауданның (облыстық маңызы бар қаланың) коммуналдық меншігінен түсетін басқа да кірістер;</w:t>
      </w:r>
    </w:p>
    <w:bookmarkEnd w:id="38"/>
    <w:bookmarkStart w:name="z46" w:id="39"/>
    <w:p>
      <w:pPr>
        <w:spacing w:after="0"/>
        <w:ind w:left="0"/>
        <w:jc w:val="both"/>
      </w:pPr>
      <w:r>
        <w:rPr>
          <w:rFonts w:ascii="Times New Roman"/>
          <w:b w:val="false"/>
          <w:i w:val="false"/>
          <w:color w:val="000000"/>
          <w:sz w:val="28"/>
        </w:rPr>
        <w:t>
      аудандық (облыстық маңызы бар қала) бюджетке түсетін басқа да салықтық емес түсімдер.</w:t>
      </w:r>
    </w:p>
    <w:bookmarkEnd w:id="39"/>
    <w:bookmarkStart w:name="z47" w:id="40"/>
    <w:p>
      <w:pPr>
        <w:spacing w:after="0"/>
        <w:ind w:left="0"/>
        <w:jc w:val="both"/>
      </w:pPr>
      <w:r>
        <w:rPr>
          <w:rFonts w:ascii="Times New Roman"/>
          <w:b w:val="false"/>
          <w:i w:val="false"/>
          <w:color w:val="000000"/>
          <w:sz w:val="28"/>
        </w:rPr>
        <w:t>
      4. Аудандық бюджеттің кірістері мынадай негізгі капиталды сатудан түсетін түсімдер есебінен қалыптастырылатыны белгіленсін:</w:t>
      </w:r>
    </w:p>
    <w:bookmarkEnd w:id="40"/>
    <w:bookmarkStart w:name="z48" w:id="41"/>
    <w:p>
      <w:pPr>
        <w:spacing w:after="0"/>
        <w:ind w:left="0"/>
        <w:jc w:val="both"/>
      </w:pPr>
      <w:r>
        <w:rPr>
          <w:rFonts w:ascii="Times New Roman"/>
          <w:b w:val="false"/>
          <w:i w:val="false"/>
          <w:color w:val="000000"/>
          <w:sz w:val="28"/>
        </w:rPr>
        <w:t>
      1) аудандық (облыстық маңызы бар қала) бюджеттен қаржыландырылатын, мемлекеттік мекемелерге бекітіп берілген мемлекеттік мүлікті сатудан түсетін ақша;</w:t>
      </w:r>
    </w:p>
    <w:bookmarkEnd w:id="41"/>
    <w:bookmarkStart w:name="z49" w:id="42"/>
    <w:p>
      <w:pPr>
        <w:spacing w:after="0"/>
        <w:ind w:left="0"/>
        <w:jc w:val="both"/>
      </w:pPr>
      <w:r>
        <w:rPr>
          <w:rFonts w:ascii="Times New Roman"/>
          <w:b w:val="false"/>
          <w:i w:val="false"/>
          <w:color w:val="000000"/>
          <w:sz w:val="28"/>
        </w:rPr>
        <w:t>
      2) ауыл шаруашылығы мақсатындағы жер учаскелерін қоспағанда, жер учаскелерін сатудан түсетін түсімдер;</w:t>
      </w:r>
    </w:p>
    <w:bookmarkEnd w:id="42"/>
    <w:bookmarkStart w:name="z50" w:id="43"/>
    <w:p>
      <w:pPr>
        <w:spacing w:after="0"/>
        <w:ind w:left="0"/>
        <w:jc w:val="both"/>
      </w:pPr>
      <w:r>
        <w:rPr>
          <w:rFonts w:ascii="Times New Roman"/>
          <w:b w:val="false"/>
          <w:i w:val="false"/>
          <w:color w:val="000000"/>
          <w:sz w:val="28"/>
        </w:rPr>
        <w:t>
      3) жер учаскелерін жалға беру құқығын сатқаны үшін төлемақы.</w:t>
      </w:r>
    </w:p>
    <w:bookmarkEnd w:id="43"/>
    <w:bookmarkStart w:name="z51" w:id="44"/>
    <w:p>
      <w:pPr>
        <w:spacing w:after="0"/>
        <w:ind w:left="0"/>
        <w:jc w:val="both"/>
      </w:pPr>
      <w:r>
        <w:rPr>
          <w:rFonts w:ascii="Times New Roman"/>
          <w:b w:val="false"/>
          <w:i w:val="false"/>
          <w:color w:val="000000"/>
          <w:sz w:val="28"/>
        </w:rPr>
        <w:t>
      5. Облыстық бюджеттен және аудандық маңызы бар қалалар, ауылдар, кенттер, ауылдық округтер бюджеттерінен берілетін трансферттер аудандық (облыстық маңызы бар қала) бюджетке трансферттер түсімдері болып табылады.</w:t>
      </w:r>
    </w:p>
    <w:bookmarkEnd w:id="44"/>
    <w:bookmarkStart w:name="z52" w:id="45"/>
    <w:p>
      <w:pPr>
        <w:spacing w:after="0"/>
        <w:ind w:left="0"/>
        <w:jc w:val="both"/>
      </w:pPr>
      <w:r>
        <w:rPr>
          <w:rFonts w:ascii="Times New Roman"/>
          <w:b w:val="false"/>
          <w:i w:val="false"/>
          <w:color w:val="000000"/>
          <w:sz w:val="28"/>
        </w:rPr>
        <w:t>
      6. Аудандық (облыстық маңызы бар қала) бюджеттен берілген кредиттерді өтеуден, ауданның (облыстық маңызы бар қаланың) коммуналдық меншігіндегі мемлекеттің қаржы активтерін сатудан, ауданның (облыстық маңызы бар қаланың) жергілікті атқарушы органының қарыздарын өтеуден түсетін түсімдер аудандық (облыстық маңызы бар қала) бюджеттің есебіне жатқызылатындығы белгіленсін.</w:t>
      </w:r>
    </w:p>
    <w:bookmarkEnd w:id="45"/>
    <w:bookmarkStart w:name="z53" w:id="46"/>
    <w:p>
      <w:pPr>
        <w:spacing w:after="0"/>
        <w:ind w:left="0"/>
        <w:jc w:val="both"/>
      </w:pPr>
      <w:r>
        <w:rPr>
          <w:rFonts w:ascii="Times New Roman"/>
          <w:b w:val="false"/>
          <w:i w:val="false"/>
          <w:color w:val="000000"/>
          <w:sz w:val="28"/>
        </w:rPr>
        <w:t>
      7. 2019 жылға арналған аудан бюджетінде аудан бюджетіне облыстық бюджеттен табысталатын субвенция көлемі 3 389 430 мың теңге сомасында көзделгені ескерілсін.</w:t>
      </w:r>
    </w:p>
    <w:bookmarkEnd w:id="46"/>
    <w:bookmarkStart w:name="z54" w:id="47"/>
    <w:p>
      <w:pPr>
        <w:spacing w:after="0"/>
        <w:ind w:left="0"/>
        <w:jc w:val="both"/>
      </w:pPr>
      <w:r>
        <w:rPr>
          <w:rFonts w:ascii="Times New Roman"/>
          <w:b w:val="false"/>
          <w:i w:val="false"/>
          <w:color w:val="000000"/>
          <w:sz w:val="28"/>
        </w:rPr>
        <w:t>
      8. 2019 жылға арналған аудан бюджетінде ауылдық округтер және Булаев қаласының бюджетіне аудандық бюджеттен табысталатын субвенция көлемі 26 317 мың теңге сомасында көзделгені ескерілсін.</w:t>
      </w:r>
    </w:p>
    <w:bookmarkEnd w:id="47"/>
    <w:bookmarkStart w:name="z55" w:id="48"/>
    <w:p>
      <w:pPr>
        <w:spacing w:after="0"/>
        <w:ind w:left="0"/>
        <w:jc w:val="both"/>
      </w:pPr>
      <w:r>
        <w:rPr>
          <w:rFonts w:ascii="Times New Roman"/>
          <w:b w:val="false"/>
          <w:i w:val="false"/>
          <w:color w:val="000000"/>
          <w:sz w:val="28"/>
        </w:rPr>
        <w:t>
      9. 2019 жылға арналған аудандық бюджетте республикалық бюджеттен нысаналы ағымдағы трансферттердің түсімдері ескерілсін, оның ішінде:</w:t>
      </w:r>
    </w:p>
    <w:bookmarkEnd w:id="48"/>
    <w:bookmarkStart w:name="z56" w:id="49"/>
    <w:p>
      <w:pPr>
        <w:spacing w:after="0"/>
        <w:ind w:left="0"/>
        <w:jc w:val="both"/>
      </w:pPr>
      <w:r>
        <w:rPr>
          <w:rFonts w:ascii="Times New Roman"/>
          <w:b w:val="false"/>
          <w:i w:val="false"/>
          <w:color w:val="000000"/>
          <w:sz w:val="28"/>
        </w:rPr>
        <w:t>
      1) оқу кезеңінде негізгі қызметкерді алмастырғаны үшін мұғалімдерге қосымша ақы төлеуге;</w:t>
      </w:r>
    </w:p>
    <w:bookmarkEnd w:id="49"/>
    <w:bookmarkStart w:name="z57" w:id="50"/>
    <w:p>
      <w:pPr>
        <w:spacing w:after="0"/>
        <w:ind w:left="0"/>
        <w:jc w:val="both"/>
      </w:pPr>
      <w:r>
        <w:rPr>
          <w:rFonts w:ascii="Times New Roman"/>
          <w:b w:val="false"/>
          <w:i w:val="false"/>
          <w:color w:val="000000"/>
          <w:sz w:val="28"/>
        </w:rPr>
        <w:t>
      2) тілдік курстар бойынша тағылымдамадан өткен мұғалімдерге қосымша ақы төлеуге;</w:t>
      </w:r>
    </w:p>
    <w:bookmarkEnd w:id="50"/>
    <w:bookmarkStart w:name="z58" w:id="51"/>
    <w:p>
      <w:pPr>
        <w:spacing w:after="0"/>
        <w:ind w:left="0"/>
        <w:jc w:val="both"/>
      </w:pPr>
      <w:r>
        <w:rPr>
          <w:rFonts w:ascii="Times New Roman"/>
          <w:b w:val="false"/>
          <w:i w:val="false"/>
          <w:color w:val="000000"/>
          <w:sz w:val="28"/>
        </w:rPr>
        <w:t>
      3)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w:t>
      </w:r>
    </w:p>
    <w:bookmarkEnd w:id="51"/>
    <w:bookmarkStart w:name="z59" w:id="52"/>
    <w:p>
      <w:pPr>
        <w:spacing w:after="0"/>
        <w:ind w:left="0"/>
        <w:jc w:val="both"/>
      </w:pPr>
      <w:r>
        <w:rPr>
          <w:rFonts w:ascii="Times New Roman"/>
          <w:b w:val="false"/>
          <w:i w:val="false"/>
          <w:color w:val="000000"/>
          <w:sz w:val="28"/>
        </w:rPr>
        <w:t>
      4)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bookmarkEnd w:id="52"/>
    <w:bookmarkStart w:name="z60" w:id="53"/>
    <w:p>
      <w:pPr>
        <w:spacing w:after="0"/>
        <w:ind w:left="0"/>
        <w:jc w:val="both"/>
      </w:pPr>
      <w:r>
        <w:rPr>
          <w:rFonts w:ascii="Times New Roman"/>
          <w:b w:val="false"/>
          <w:i w:val="false"/>
          <w:color w:val="000000"/>
          <w:sz w:val="28"/>
        </w:rPr>
        <w:t>
      5) мектептердің педагог-психологтарының лауазымдық айлықақыларының мөлшерлерін ұлғайтуға;</w:t>
      </w:r>
    </w:p>
    <w:bookmarkEnd w:id="53"/>
    <w:bookmarkStart w:name="z61" w:id="54"/>
    <w:p>
      <w:pPr>
        <w:spacing w:after="0"/>
        <w:ind w:left="0"/>
        <w:jc w:val="both"/>
      </w:pPr>
      <w:r>
        <w:rPr>
          <w:rFonts w:ascii="Times New Roman"/>
          <w:b w:val="false"/>
          <w:i w:val="false"/>
          <w:color w:val="000000"/>
          <w:sz w:val="28"/>
        </w:rPr>
        <w:t>
      6) мектептердің педагог-психологтарына педагогикалық шеберлік біліктілігі үшін қосымша ақы төлеуге;</w:t>
      </w:r>
    </w:p>
    <w:bookmarkEnd w:id="54"/>
    <w:bookmarkStart w:name="z62" w:id="55"/>
    <w:p>
      <w:pPr>
        <w:spacing w:after="0"/>
        <w:ind w:left="0"/>
        <w:jc w:val="both"/>
      </w:pPr>
      <w:r>
        <w:rPr>
          <w:rFonts w:ascii="Times New Roman"/>
          <w:b w:val="false"/>
          <w:i w:val="false"/>
          <w:color w:val="000000"/>
          <w:sz w:val="28"/>
        </w:rPr>
        <w:t>
      7) мемлекеттік атаулы әлеуметтік көмек төлеуге;</w:t>
      </w:r>
    </w:p>
    <w:bookmarkEnd w:id="55"/>
    <w:bookmarkStart w:name="z63" w:id="56"/>
    <w:p>
      <w:pPr>
        <w:spacing w:after="0"/>
        <w:ind w:left="0"/>
        <w:jc w:val="both"/>
      </w:pPr>
      <w:r>
        <w:rPr>
          <w:rFonts w:ascii="Times New Roman"/>
          <w:b w:val="false"/>
          <w:i w:val="false"/>
          <w:color w:val="000000"/>
          <w:sz w:val="28"/>
        </w:rPr>
        <w:t>
      8) халықты жұмыспен қамту орталықтарына әлеуметтік жұмыс жөніндегі консультанттар мен ассистенттерді енгізуге;</w:t>
      </w:r>
    </w:p>
    <w:bookmarkEnd w:id="56"/>
    <w:bookmarkStart w:name="z64" w:id="57"/>
    <w:p>
      <w:pPr>
        <w:spacing w:after="0"/>
        <w:ind w:left="0"/>
        <w:jc w:val="both"/>
      </w:pPr>
      <w:r>
        <w:rPr>
          <w:rFonts w:ascii="Times New Roman"/>
          <w:b w:val="false"/>
          <w:i w:val="false"/>
          <w:color w:val="000000"/>
          <w:sz w:val="28"/>
        </w:rPr>
        <w:t xml:space="preserve">
      9) еңбек нарығын дамытуға (ақпараттық жұмыс, жалақыны ішінара субсидиялау, көшуге арналған субсидиялар ұсыну, жастар тәжірибесі, тұрғын үй жалдауға және коммуналдық шығындарды қайтаруға, жұмыс берушінің субсидиялары, қоныс аударушыларға жаңа бизнес идеяларды іске асыруға арналған гранттар); </w:t>
      </w:r>
    </w:p>
    <w:bookmarkEnd w:id="57"/>
    <w:bookmarkStart w:name="z65" w:id="58"/>
    <w:p>
      <w:pPr>
        <w:spacing w:after="0"/>
        <w:ind w:left="0"/>
        <w:jc w:val="both"/>
      </w:pPr>
      <w:r>
        <w:rPr>
          <w:rFonts w:ascii="Times New Roman"/>
          <w:b w:val="false"/>
          <w:i w:val="false"/>
          <w:color w:val="000000"/>
          <w:sz w:val="28"/>
        </w:rPr>
        <w:t>
      10) Қазақстан Республикасындағы мүгедектердің құқықтарын қамтамасыз етуге және өмір сүру сапасын жақсартуға;</w:t>
      </w:r>
    </w:p>
    <w:bookmarkEnd w:id="58"/>
    <w:bookmarkStart w:name="z66" w:id="59"/>
    <w:p>
      <w:pPr>
        <w:spacing w:after="0"/>
        <w:ind w:left="0"/>
        <w:jc w:val="both"/>
      </w:pPr>
      <w:r>
        <w:rPr>
          <w:rFonts w:ascii="Times New Roman"/>
          <w:b w:val="false"/>
          <w:i w:val="false"/>
          <w:color w:val="000000"/>
          <w:sz w:val="28"/>
        </w:rPr>
        <w:t xml:space="preserve">
      11)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w:t>
      </w:r>
    </w:p>
    <w:bookmarkEnd w:id="59"/>
    <w:bookmarkStart w:name="z67" w:id="60"/>
    <w:p>
      <w:pPr>
        <w:spacing w:after="0"/>
        <w:ind w:left="0"/>
        <w:jc w:val="both"/>
      </w:pPr>
      <w:r>
        <w:rPr>
          <w:rFonts w:ascii="Times New Roman"/>
          <w:b w:val="false"/>
          <w:i w:val="false"/>
          <w:color w:val="000000"/>
          <w:sz w:val="28"/>
        </w:rPr>
        <w:t>
      12) көлiк инфрақұрылымының басым жобаларын қаржыландыруға;</w:t>
      </w:r>
    </w:p>
    <w:bookmarkEnd w:id="60"/>
    <w:bookmarkStart w:name="z68" w:id="61"/>
    <w:p>
      <w:pPr>
        <w:spacing w:after="0"/>
        <w:ind w:left="0"/>
        <w:jc w:val="both"/>
      </w:pPr>
      <w:r>
        <w:rPr>
          <w:rFonts w:ascii="Times New Roman"/>
          <w:b w:val="false"/>
          <w:i w:val="false"/>
          <w:color w:val="000000"/>
          <w:sz w:val="28"/>
        </w:rPr>
        <w:t>
      13) Возвышенка ауылындағы ажыратқыш жүйелер мен су жүргізу имараттары алаңын реконструкциялауға;</w:t>
      </w:r>
    </w:p>
    <w:bookmarkEnd w:id="61"/>
    <w:bookmarkStart w:name="z69" w:id="62"/>
    <w:p>
      <w:pPr>
        <w:spacing w:after="0"/>
        <w:ind w:left="0"/>
        <w:jc w:val="both"/>
      </w:pPr>
      <w:r>
        <w:rPr>
          <w:rFonts w:ascii="Times New Roman"/>
          <w:b w:val="false"/>
          <w:i w:val="false"/>
          <w:color w:val="000000"/>
          <w:sz w:val="28"/>
        </w:rPr>
        <w:t>
      14) "№ 4 Булаев орта мектебі" коммуналдық мемлекеттік мекемесі ғимаратын күрделі жөндеуге;</w:t>
      </w:r>
    </w:p>
    <w:bookmarkEnd w:id="62"/>
    <w:bookmarkStart w:name="z70" w:id="63"/>
    <w:p>
      <w:pPr>
        <w:spacing w:after="0"/>
        <w:ind w:left="0"/>
        <w:jc w:val="both"/>
      </w:pPr>
      <w:r>
        <w:rPr>
          <w:rFonts w:ascii="Times New Roman"/>
          <w:b w:val="false"/>
          <w:i w:val="false"/>
          <w:color w:val="000000"/>
          <w:sz w:val="28"/>
        </w:rPr>
        <w:t>
      15) "Возвышен орта мектебі" коммуналдық мемлекеттік мекемесі ғимаратын күрделі жөндеуге;</w:t>
      </w:r>
    </w:p>
    <w:bookmarkEnd w:id="63"/>
    <w:bookmarkStart w:name="z71" w:id="64"/>
    <w:p>
      <w:pPr>
        <w:spacing w:after="0"/>
        <w:ind w:left="0"/>
        <w:jc w:val="both"/>
      </w:pPr>
      <w:r>
        <w:rPr>
          <w:rFonts w:ascii="Times New Roman"/>
          <w:b w:val="false"/>
          <w:i w:val="false"/>
          <w:color w:val="000000"/>
          <w:sz w:val="28"/>
        </w:rPr>
        <w:t>
      16) "Батыр Баян атындағы Булаев мектеп-гимназиясы" коммуналдық мемлекеттік мекемесі ғимаратының шатырын күрделі жөндеуге;</w:t>
      </w:r>
    </w:p>
    <w:bookmarkEnd w:id="64"/>
    <w:bookmarkStart w:name="z72" w:id="65"/>
    <w:p>
      <w:pPr>
        <w:spacing w:after="0"/>
        <w:ind w:left="0"/>
        <w:jc w:val="both"/>
      </w:pPr>
      <w:r>
        <w:rPr>
          <w:rFonts w:ascii="Times New Roman"/>
          <w:b w:val="false"/>
          <w:i w:val="false"/>
          <w:color w:val="000000"/>
          <w:sz w:val="28"/>
        </w:rPr>
        <w:t>
      17) "Қарақоға орта мектебі" коммуналдық мемлекеттік мекемесі ғимаратын күрделі жөндеуге;</w:t>
      </w:r>
    </w:p>
    <w:bookmarkEnd w:id="65"/>
    <w:bookmarkStart w:name="z73" w:id="66"/>
    <w:p>
      <w:pPr>
        <w:spacing w:after="0"/>
        <w:ind w:left="0"/>
        <w:jc w:val="both"/>
      </w:pPr>
      <w:r>
        <w:rPr>
          <w:rFonts w:ascii="Times New Roman"/>
          <w:b w:val="false"/>
          <w:i w:val="false"/>
          <w:color w:val="000000"/>
          <w:sz w:val="28"/>
        </w:rPr>
        <w:t>
      18) "№ 4 Булаев орта мектебі" коммуналдық мемлекеттік мекемесі жанындағы стадионды күрделі жөндеуге;</w:t>
      </w:r>
    </w:p>
    <w:bookmarkEnd w:id="66"/>
    <w:bookmarkStart w:name="z74" w:id="67"/>
    <w:p>
      <w:pPr>
        <w:spacing w:after="0"/>
        <w:ind w:left="0"/>
        <w:jc w:val="both"/>
      </w:pPr>
      <w:r>
        <w:rPr>
          <w:rFonts w:ascii="Times New Roman"/>
          <w:b w:val="false"/>
          <w:i w:val="false"/>
          <w:color w:val="000000"/>
          <w:sz w:val="28"/>
        </w:rPr>
        <w:t xml:space="preserve">
      19) "Булаев кешенді мектебі бөбекжай-бақшасы" коммуналдық мемлекеттік мекемесі шатырының жабындысын ауыстыруға; </w:t>
      </w:r>
    </w:p>
    <w:bookmarkEnd w:id="67"/>
    <w:p>
      <w:pPr>
        <w:spacing w:after="0"/>
        <w:ind w:left="0"/>
        <w:jc w:val="both"/>
      </w:pPr>
      <w:r>
        <w:rPr>
          <w:rFonts w:ascii="Times New Roman"/>
          <w:b w:val="false"/>
          <w:i w:val="false"/>
          <w:color w:val="000000"/>
          <w:sz w:val="28"/>
        </w:rPr>
        <w:t>
      20)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21) Ноғайбай, Қарақоға, Возвышенка, Октябрьское, Сулышоқ, Писаревка, Александровка, Қоскөл, Бастомар, Таман, Надежка, Чистов, Бəйтерек, Полудин ауылдарындағы 36 бір пəтерлі тұрғын үйлерді сатып алуға.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Солтүстік Қазақстан облысы Мағжан Жұмабаев ауданы мəслихатының 12.06.2019 </w:t>
      </w:r>
      <w:r>
        <w:rPr>
          <w:rFonts w:ascii="Times New Roman"/>
          <w:b w:val="false"/>
          <w:i w:val="false"/>
          <w:color w:val="000000"/>
          <w:sz w:val="28"/>
        </w:rPr>
        <w:t>№ 30-1</w:t>
      </w:r>
      <w:r>
        <w:rPr>
          <w:rFonts w:ascii="Times New Roman"/>
          <w:b w:val="false"/>
          <w:i w:val="false"/>
          <w:color w:val="ff0000"/>
          <w:sz w:val="28"/>
        </w:rPr>
        <w:t xml:space="preserve"> (01.01.2019 бастап қолданысқа енгізіледі); 08.08.2019 </w:t>
      </w:r>
      <w:r>
        <w:rPr>
          <w:rFonts w:ascii="Times New Roman"/>
          <w:b w:val="false"/>
          <w:i w:val="false"/>
          <w:color w:val="000000"/>
          <w:sz w:val="28"/>
        </w:rPr>
        <w:t>№ 31-10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75" w:id="68"/>
    <w:p>
      <w:pPr>
        <w:spacing w:after="0"/>
        <w:ind w:left="0"/>
        <w:jc w:val="both"/>
      </w:pPr>
      <w:r>
        <w:rPr>
          <w:rFonts w:ascii="Times New Roman"/>
          <w:b w:val="false"/>
          <w:i w:val="false"/>
          <w:color w:val="000000"/>
          <w:sz w:val="28"/>
        </w:rPr>
        <w:t>
      10. 2019 жылға арналған аудандық бюджетте облыстық бюджеттен нысаналы ағымдағы трансферттердің түсімдері ескерілсін, оның ішінде:</w:t>
      </w:r>
    </w:p>
    <w:bookmarkEnd w:id="68"/>
    <w:bookmarkStart w:name="z76" w:id="69"/>
    <w:p>
      <w:pPr>
        <w:spacing w:after="0"/>
        <w:ind w:left="0"/>
        <w:jc w:val="both"/>
      </w:pPr>
      <w:r>
        <w:rPr>
          <w:rFonts w:ascii="Times New Roman"/>
          <w:b w:val="false"/>
          <w:i w:val="false"/>
          <w:color w:val="000000"/>
          <w:sz w:val="28"/>
        </w:rPr>
        <w:t>
      1) оқулықтар сатып алуға және жеткізуге;</w:t>
      </w:r>
    </w:p>
    <w:bookmarkEnd w:id="69"/>
    <w:bookmarkStart w:name="z77" w:id="70"/>
    <w:p>
      <w:pPr>
        <w:spacing w:after="0"/>
        <w:ind w:left="0"/>
        <w:jc w:val="both"/>
      </w:pPr>
      <w:r>
        <w:rPr>
          <w:rFonts w:ascii="Times New Roman"/>
          <w:b w:val="false"/>
          <w:i w:val="false"/>
          <w:color w:val="000000"/>
          <w:sz w:val="28"/>
        </w:rPr>
        <w:t>
      2) көмір сатып алуға;</w:t>
      </w:r>
    </w:p>
    <w:bookmarkEnd w:id="70"/>
    <w:bookmarkStart w:name="z78" w:id="71"/>
    <w:p>
      <w:pPr>
        <w:spacing w:after="0"/>
        <w:ind w:left="0"/>
        <w:jc w:val="both"/>
      </w:pPr>
      <w:r>
        <w:rPr>
          <w:rFonts w:ascii="Times New Roman"/>
          <w:b w:val="false"/>
          <w:i w:val="false"/>
          <w:color w:val="000000"/>
          <w:sz w:val="28"/>
        </w:rPr>
        <w:t>
      3) энзоотиялық ауруларға қарсы алдын алу іс-шараларын жүргізуге;</w:t>
      </w:r>
    </w:p>
    <w:bookmarkEnd w:id="71"/>
    <w:bookmarkStart w:name="z79" w:id="72"/>
    <w:p>
      <w:pPr>
        <w:spacing w:after="0"/>
        <w:ind w:left="0"/>
        <w:jc w:val="both"/>
      </w:pPr>
      <w:r>
        <w:rPr>
          <w:rFonts w:ascii="Times New Roman"/>
          <w:b w:val="false"/>
          <w:i w:val="false"/>
          <w:color w:val="000000"/>
          <w:sz w:val="28"/>
        </w:rPr>
        <w:t>
      4) қоныс аударушылар мен оралмандар үшін тұрғын үй жалдау (жалға алу) бойынша шығындарды қайтаруға субсидиялар;</w:t>
      </w:r>
    </w:p>
    <w:bookmarkEnd w:id="72"/>
    <w:bookmarkStart w:name="z80" w:id="73"/>
    <w:p>
      <w:pPr>
        <w:spacing w:after="0"/>
        <w:ind w:left="0"/>
        <w:jc w:val="both"/>
      </w:pPr>
      <w:r>
        <w:rPr>
          <w:rFonts w:ascii="Times New Roman"/>
          <w:b w:val="false"/>
          <w:i w:val="false"/>
          <w:color w:val="000000"/>
          <w:sz w:val="28"/>
        </w:rPr>
        <w:t>
      5) еңбек нарығында талап етілетін кәсіптер бойынша жұмыс кадрларын қысқа мерзімді кәсіптік оқытуға;</w:t>
      </w:r>
    </w:p>
    <w:bookmarkEnd w:id="73"/>
    <w:bookmarkStart w:name="z81" w:id="74"/>
    <w:p>
      <w:pPr>
        <w:spacing w:after="0"/>
        <w:ind w:left="0"/>
        <w:jc w:val="both"/>
      </w:pPr>
      <w:r>
        <w:rPr>
          <w:rFonts w:ascii="Times New Roman"/>
          <w:b w:val="false"/>
          <w:i w:val="false"/>
          <w:color w:val="000000"/>
          <w:sz w:val="28"/>
        </w:rPr>
        <w:t>
      6) сумен жабдықтау және су бұру жүйелерінің жұмыс істеуіне;</w:t>
      </w:r>
    </w:p>
    <w:bookmarkEnd w:id="74"/>
    <w:bookmarkStart w:name="z82" w:id="75"/>
    <w:p>
      <w:pPr>
        <w:spacing w:after="0"/>
        <w:ind w:left="0"/>
        <w:jc w:val="both"/>
      </w:pPr>
      <w:r>
        <w:rPr>
          <w:rFonts w:ascii="Times New Roman"/>
          <w:b w:val="false"/>
          <w:i w:val="false"/>
          <w:color w:val="000000"/>
          <w:sz w:val="28"/>
        </w:rPr>
        <w:t>
      7) мүгедектерге қызмет көрсетуге бағытталған ұйымдар орналасқан жерлердегі жаяу өтпелерді дыбыс құралдарымен және жарық құрылғыларымен жайластыруға;</w:t>
      </w:r>
    </w:p>
    <w:bookmarkEnd w:id="75"/>
    <w:bookmarkStart w:name="z83" w:id="76"/>
    <w:p>
      <w:pPr>
        <w:spacing w:after="0"/>
        <w:ind w:left="0"/>
        <w:jc w:val="both"/>
      </w:pPr>
      <w:r>
        <w:rPr>
          <w:rFonts w:ascii="Times New Roman"/>
          <w:b w:val="false"/>
          <w:i w:val="false"/>
          <w:color w:val="000000"/>
          <w:sz w:val="28"/>
        </w:rPr>
        <w:t>
      8) "Лебяжье ауылына кіреберіс" аудандық маңыздағы автомобиль жолын ағымдағы жөндеуге;</w:t>
      </w:r>
    </w:p>
    <w:bookmarkEnd w:id="76"/>
    <w:bookmarkStart w:name="z84" w:id="77"/>
    <w:p>
      <w:pPr>
        <w:spacing w:after="0"/>
        <w:ind w:left="0"/>
        <w:jc w:val="both"/>
      </w:pPr>
      <w:r>
        <w:rPr>
          <w:rFonts w:ascii="Times New Roman"/>
          <w:b w:val="false"/>
          <w:i w:val="false"/>
          <w:color w:val="000000"/>
          <w:sz w:val="28"/>
        </w:rPr>
        <w:t>
      9) "Пролетарка ауылына кіреберіс" KTGY-155 аудандық маңыздағы автомобиль жолын ағымдағы жөндеуге;</w:t>
      </w:r>
    </w:p>
    <w:bookmarkEnd w:id="77"/>
    <w:bookmarkStart w:name="z85" w:id="78"/>
    <w:p>
      <w:pPr>
        <w:spacing w:after="0"/>
        <w:ind w:left="0"/>
        <w:jc w:val="both"/>
      </w:pPr>
      <w:r>
        <w:rPr>
          <w:rFonts w:ascii="Times New Roman"/>
          <w:b w:val="false"/>
          <w:i w:val="false"/>
          <w:color w:val="000000"/>
          <w:sz w:val="28"/>
        </w:rPr>
        <w:t>
      10) Возвышенка ауылындағы ажыратқыш жүйелерді және су жүргізу имараттары алаңын реконструкциялауға;</w:t>
      </w:r>
    </w:p>
    <w:bookmarkEnd w:id="78"/>
    <w:bookmarkStart w:name="z86" w:id="79"/>
    <w:p>
      <w:pPr>
        <w:spacing w:after="0"/>
        <w:ind w:left="0"/>
        <w:jc w:val="both"/>
      </w:pPr>
      <w:r>
        <w:rPr>
          <w:rFonts w:ascii="Times New Roman"/>
          <w:b w:val="false"/>
          <w:i w:val="false"/>
          <w:color w:val="000000"/>
          <w:sz w:val="28"/>
        </w:rPr>
        <w:t>
      11) Надежка, Полтавка, Қарағанды, Октябрьское ауылдарында сумен жабдықтаудың ажыратқыш жүйелерін және су жүргізу имараттары алаңын салуға жобалық-сметалық құжаттамаларды әзірлеуге;</w:t>
      </w:r>
    </w:p>
    <w:bookmarkEnd w:id="79"/>
    <w:bookmarkStart w:name="z87" w:id="80"/>
    <w:p>
      <w:pPr>
        <w:spacing w:after="0"/>
        <w:ind w:left="0"/>
        <w:jc w:val="both"/>
      </w:pPr>
      <w:r>
        <w:rPr>
          <w:rFonts w:ascii="Times New Roman"/>
          <w:b w:val="false"/>
          <w:i w:val="false"/>
          <w:color w:val="000000"/>
          <w:sz w:val="28"/>
        </w:rPr>
        <w:t>
      12) Советское ауылында кентішілік ажыратқыш жүйелерді реконструкциялауға жобалық-сметалық құжаттамаларды әзірлеуге;</w:t>
      </w:r>
    </w:p>
    <w:bookmarkEnd w:id="80"/>
    <w:bookmarkStart w:name="z88" w:id="81"/>
    <w:p>
      <w:pPr>
        <w:spacing w:after="0"/>
        <w:ind w:left="0"/>
        <w:jc w:val="both"/>
      </w:pPr>
      <w:r>
        <w:rPr>
          <w:rFonts w:ascii="Times New Roman"/>
          <w:b w:val="false"/>
          <w:i w:val="false"/>
          <w:color w:val="000000"/>
          <w:sz w:val="28"/>
        </w:rPr>
        <w:t xml:space="preserve">
      13) Булаев қаласында сыртқы инженерлік инфрақұрылымы бар және аумағы абаттандырылған он сегіз пәтерлі екі тұрғын үй құрылысына; </w:t>
      </w:r>
    </w:p>
    <w:bookmarkEnd w:id="81"/>
    <w:bookmarkStart w:name="z129" w:id="82"/>
    <w:p>
      <w:pPr>
        <w:spacing w:after="0"/>
        <w:ind w:left="0"/>
        <w:jc w:val="both"/>
      </w:pPr>
      <w:r>
        <w:rPr>
          <w:rFonts w:ascii="Times New Roman"/>
          <w:b w:val="false"/>
          <w:i w:val="false"/>
          <w:color w:val="000000"/>
          <w:sz w:val="28"/>
        </w:rPr>
        <w:t>
      14) Новотроицкое ауылындағы сумен жабдықтау ажыратқыш жүйелерді реконструкцилауға жобалық-сметалық құжаттаманы әзірлеуге;</w:t>
      </w:r>
    </w:p>
    <w:bookmarkEnd w:id="82"/>
    <w:bookmarkStart w:name="z130" w:id="83"/>
    <w:p>
      <w:pPr>
        <w:spacing w:after="0"/>
        <w:ind w:left="0"/>
        <w:jc w:val="both"/>
      </w:pPr>
      <w:r>
        <w:rPr>
          <w:rFonts w:ascii="Times New Roman"/>
          <w:b w:val="false"/>
          <w:i w:val="false"/>
          <w:color w:val="000000"/>
          <w:sz w:val="28"/>
        </w:rPr>
        <w:t xml:space="preserve">
      15) Қарағанды ауылдық округінің Қарағанды ауылында бос уақыт орталығын ағымдағы жөндеуге. </w:t>
      </w:r>
    </w:p>
    <w:bookmarkEnd w:id="83"/>
    <w:p>
      <w:pPr>
        <w:spacing w:after="0"/>
        <w:ind w:left="0"/>
        <w:jc w:val="both"/>
      </w:pPr>
      <w:r>
        <w:rPr>
          <w:rFonts w:ascii="Times New Roman"/>
          <w:b w:val="false"/>
          <w:i w:val="false"/>
          <w:color w:val="000000"/>
          <w:sz w:val="28"/>
        </w:rPr>
        <w:t>
      16) Надежка, Полтавка, Қарағанды, Октябрь ауылдарындағы сумен жабдықтау ажыратқыш жүйелері мен су құбыры имараттары алаңын салуға жобалық-сметалық құжаттама сараптамасын жүргізуге;</w:t>
      </w:r>
    </w:p>
    <w:p>
      <w:pPr>
        <w:spacing w:after="0"/>
        <w:ind w:left="0"/>
        <w:jc w:val="both"/>
      </w:pPr>
      <w:r>
        <w:rPr>
          <w:rFonts w:ascii="Times New Roman"/>
          <w:b w:val="false"/>
          <w:i w:val="false"/>
          <w:color w:val="000000"/>
          <w:sz w:val="28"/>
        </w:rPr>
        <w:t>
      17) Советское ауылындағы кентішілік ажыратқыш жүйелерді реконструкциялауға жобалық-сметалық құжаттама сараптамасын жүргізуге;</w:t>
      </w:r>
    </w:p>
    <w:p>
      <w:pPr>
        <w:spacing w:after="0"/>
        <w:ind w:left="0"/>
        <w:jc w:val="both"/>
      </w:pPr>
      <w:r>
        <w:rPr>
          <w:rFonts w:ascii="Times New Roman"/>
          <w:b w:val="false"/>
          <w:i w:val="false"/>
          <w:color w:val="000000"/>
          <w:sz w:val="28"/>
        </w:rPr>
        <w:t>
      18) Александровка ауылындағы магистральдік бұру мен ажыратқыш жүйелерді реконструкциялауға жобалық-сметалық құжаттама сараптамасын жүргізуге;</w:t>
      </w:r>
    </w:p>
    <w:p>
      <w:pPr>
        <w:spacing w:after="0"/>
        <w:ind w:left="0"/>
        <w:jc w:val="both"/>
      </w:pPr>
      <w:r>
        <w:rPr>
          <w:rFonts w:ascii="Times New Roman"/>
          <w:b w:val="false"/>
          <w:i w:val="false"/>
          <w:color w:val="000000"/>
          <w:sz w:val="28"/>
        </w:rPr>
        <w:t>
      19) Сарытомар, Молодогвардейское, Хлебороб, Успенка, Ұзынкөл ауылдарындағы ажыратқыш жүйелерді және су құбыры имараттары алаңын ағымдағы жөндеуге;</w:t>
      </w:r>
    </w:p>
    <w:p>
      <w:pPr>
        <w:spacing w:after="0"/>
        <w:ind w:left="0"/>
        <w:jc w:val="both"/>
      </w:pPr>
      <w:r>
        <w:rPr>
          <w:rFonts w:ascii="Times New Roman"/>
          <w:b w:val="false"/>
          <w:i w:val="false"/>
          <w:color w:val="000000"/>
          <w:sz w:val="28"/>
        </w:rPr>
        <w:t>
      20) "Мағжан Жұмабаев ауданы әкімдігінің Халық өнерпаздары шығармашылығын және бос уақытты ұйымдастыру қызметі орталығы" мемлекеттік қазыналық коммуналдық кәсіпорын ғимаратын күрделі және ағымдағы жөндеуге.</w:t>
      </w:r>
    </w:p>
    <w:p>
      <w:pPr>
        <w:spacing w:after="0"/>
        <w:ind w:left="0"/>
        <w:jc w:val="both"/>
      </w:pPr>
      <w:r>
        <w:rPr>
          <w:rFonts w:ascii="Times New Roman"/>
          <w:b w:val="false"/>
          <w:i w:val="false"/>
          <w:color w:val="000000"/>
          <w:sz w:val="28"/>
        </w:rPr>
        <w:t>
      21) Надежка ауылындағы сумен жабдықтау ажыратқыш жүйелері мен су құбыры имараттары алаңын салуға;</w:t>
      </w:r>
    </w:p>
    <w:p>
      <w:pPr>
        <w:spacing w:after="0"/>
        <w:ind w:left="0"/>
        <w:jc w:val="both"/>
      </w:pPr>
      <w:r>
        <w:rPr>
          <w:rFonts w:ascii="Times New Roman"/>
          <w:b w:val="false"/>
          <w:i w:val="false"/>
          <w:color w:val="000000"/>
          <w:sz w:val="28"/>
        </w:rPr>
        <w:t>
      22) Надежка ауылындағы көше жарығын жүргізуге.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Солтүстік Қазақстан облысы Мағжан Жұмабаев ауданы мəслихатының 12.03.2019 </w:t>
      </w:r>
      <w:r>
        <w:rPr>
          <w:rFonts w:ascii="Times New Roman"/>
          <w:b w:val="false"/>
          <w:i w:val="false"/>
          <w:color w:val="000000"/>
          <w:sz w:val="28"/>
        </w:rPr>
        <w:t>№ 28-4</w:t>
      </w:r>
      <w:r>
        <w:rPr>
          <w:rFonts w:ascii="Times New Roman"/>
          <w:b w:val="false"/>
          <w:i w:val="false"/>
          <w:color w:val="ff0000"/>
          <w:sz w:val="28"/>
        </w:rPr>
        <w:t xml:space="preserve"> (01.01.2019 бастап қолданысқа енгізіледі); 12.06.2019 </w:t>
      </w:r>
      <w:r>
        <w:rPr>
          <w:rFonts w:ascii="Times New Roman"/>
          <w:b w:val="false"/>
          <w:i w:val="false"/>
          <w:color w:val="000000"/>
          <w:sz w:val="28"/>
        </w:rPr>
        <w:t>№ 30-1</w:t>
      </w:r>
      <w:r>
        <w:rPr>
          <w:rFonts w:ascii="Times New Roman"/>
          <w:b w:val="false"/>
          <w:i w:val="false"/>
          <w:color w:val="ff0000"/>
          <w:sz w:val="28"/>
        </w:rPr>
        <w:t xml:space="preserve"> (01.01.2019 бастап қолданысқа енгізіледі); 08.08.2019 </w:t>
      </w:r>
      <w:r>
        <w:rPr>
          <w:rFonts w:ascii="Times New Roman"/>
          <w:b w:val="false"/>
          <w:i w:val="false"/>
          <w:color w:val="000000"/>
          <w:sz w:val="28"/>
        </w:rPr>
        <w:t>№ 31-10</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89" w:id="84"/>
    <w:p>
      <w:pPr>
        <w:spacing w:after="0"/>
        <w:ind w:left="0"/>
        <w:jc w:val="both"/>
      </w:pPr>
      <w:r>
        <w:rPr>
          <w:rFonts w:ascii="Times New Roman"/>
          <w:b w:val="false"/>
          <w:i w:val="false"/>
          <w:color w:val="000000"/>
          <w:sz w:val="28"/>
        </w:rPr>
        <w:t>
      11. 2019 жылға арналған аудандық бюджетте мамандарды әлеуметтік қолдау шараларын іске асыруға арналған республикалық бюджеттен бюджеттік кредиттер ескерілсін.</w:t>
      </w:r>
    </w:p>
    <w:bookmarkEnd w:id="84"/>
    <w:bookmarkStart w:name="z90" w:id="85"/>
    <w:p>
      <w:pPr>
        <w:spacing w:after="0"/>
        <w:ind w:left="0"/>
        <w:jc w:val="both"/>
      </w:pPr>
      <w:r>
        <w:rPr>
          <w:rFonts w:ascii="Times New Roman"/>
          <w:b w:val="false"/>
          <w:i w:val="false"/>
          <w:color w:val="000000"/>
          <w:sz w:val="28"/>
        </w:rPr>
        <w:t>
      12. 2019 жылға арналған жергілікті атқарушы органның резерві 10 989 мың теңге сомасында бекітілсін.</w:t>
      </w:r>
    </w:p>
    <w:bookmarkEnd w:id="85"/>
    <w:bookmarkStart w:name="z91" w:id="86"/>
    <w:p>
      <w:pPr>
        <w:spacing w:after="0"/>
        <w:ind w:left="0"/>
        <w:jc w:val="both"/>
      </w:pPr>
      <w:r>
        <w:rPr>
          <w:rFonts w:ascii="Times New Roman"/>
          <w:b w:val="false"/>
          <w:i w:val="false"/>
          <w:color w:val="000000"/>
          <w:sz w:val="28"/>
        </w:rPr>
        <w:t>
      13. 2019 жылға арналған аудан бюджетінің шығыстарында ауылдық елді мекендерде тұратын және жұмыс істейтін денсаулық сақтау, әлеуметтік қамсыздандыру, білім беру, мәдениет, спорт және ветеринария мемлекеттік ұйымдарының мамандарына отын сатып алу үшін әлеуметтік көмек көрсетуге шығыстар көзделсін.</w:t>
      </w:r>
    </w:p>
    <w:bookmarkEnd w:id="86"/>
    <w:bookmarkStart w:name="z92" w:id="87"/>
    <w:p>
      <w:pPr>
        <w:spacing w:after="0"/>
        <w:ind w:left="0"/>
        <w:jc w:val="both"/>
      </w:pPr>
      <w:r>
        <w:rPr>
          <w:rFonts w:ascii="Times New Roman"/>
          <w:b w:val="false"/>
          <w:i w:val="false"/>
          <w:color w:val="000000"/>
          <w:sz w:val="28"/>
        </w:rPr>
        <w:t>
      14. Азаматтық қызметшілер болып табылатын және ауылдық жерде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қызметтің осы түрлерімен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тарифтік мөлшерлемелер көзделсін. Осы тармақтың күші ветеринария саласындағы қызметті жүзеге асыратын ветеринария пунктерінің ветеринария мамандарына қолданылады.</w:t>
      </w:r>
    </w:p>
    <w:bookmarkEnd w:id="87"/>
    <w:bookmarkStart w:name="z93" w:id="88"/>
    <w:p>
      <w:pPr>
        <w:spacing w:after="0"/>
        <w:ind w:left="0"/>
        <w:jc w:val="both"/>
      </w:pPr>
      <w:r>
        <w:rPr>
          <w:rFonts w:ascii="Times New Roman"/>
          <w:b w:val="false"/>
          <w:i w:val="false"/>
          <w:color w:val="000000"/>
          <w:sz w:val="28"/>
        </w:rPr>
        <w:t>
      15. 2019 жылы бюджеттік сала қызметкерлеріне жалақының толық көлемде төленуі қамтамасыз етілсін.</w:t>
      </w:r>
    </w:p>
    <w:bookmarkEnd w:id="88"/>
    <w:bookmarkStart w:name="z94" w:id="8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4-қосымшаға</w:t>
      </w:r>
      <w:r>
        <w:rPr>
          <w:rFonts w:ascii="Times New Roman"/>
          <w:b w:val="false"/>
          <w:i w:val="false"/>
          <w:color w:val="000000"/>
          <w:sz w:val="28"/>
        </w:rPr>
        <w:t xml:space="preserve"> сәйкес 2019 жылға, </w:t>
      </w:r>
      <w:r>
        <w:rPr>
          <w:rFonts w:ascii="Times New Roman"/>
          <w:b w:val="false"/>
          <w:i w:val="false"/>
          <w:color w:val="000000"/>
          <w:sz w:val="28"/>
        </w:rPr>
        <w:t>5-қосымшаға</w:t>
      </w:r>
      <w:r>
        <w:rPr>
          <w:rFonts w:ascii="Times New Roman"/>
          <w:b w:val="false"/>
          <w:i w:val="false"/>
          <w:color w:val="000000"/>
          <w:sz w:val="28"/>
        </w:rPr>
        <w:t xml:space="preserve"> сәйкес 2020 жылға, </w:t>
      </w:r>
      <w:r>
        <w:rPr>
          <w:rFonts w:ascii="Times New Roman"/>
          <w:b w:val="false"/>
          <w:i w:val="false"/>
          <w:color w:val="000000"/>
          <w:sz w:val="28"/>
        </w:rPr>
        <w:t>6-қосымшаға</w:t>
      </w:r>
      <w:r>
        <w:rPr>
          <w:rFonts w:ascii="Times New Roman"/>
          <w:b w:val="false"/>
          <w:i w:val="false"/>
          <w:color w:val="000000"/>
          <w:sz w:val="28"/>
        </w:rPr>
        <w:t xml:space="preserve"> сәйкес 2021 жылға арналған ауданның ауылдық округтерінің бюджеттік бағдарламаларының тізбесі бекітілсін.</w:t>
      </w:r>
    </w:p>
    <w:bookmarkEnd w:id="89"/>
    <w:bookmarkStart w:name="z95" w:id="9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7-қосымшаға</w:t>
      </w:r>
      <w:r>
        <w:rPr>
          <w:rFonts w:ascii="Times New Roman"/>
          <w:b w:val="false"/>
          <w:i w:val="false"/>
          <w:color w:val="000000"/>
          <w:sz w:val="28"/>
        </w:rPr>
        <w:t xml:space="preserve"> сәйкес 2019 жылға арналған аудан бюджетін атқару процесінде жергілікті бюджеттік бағдарламалардың секвестрлеуге жатпайтындығы белгіленсін.</w:t>
      </w:r>
    </w:p>
    <w:bookmarkEnd w:id="90"/>
    <w:bookmarkStart w:name="z96" w:id="9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8-қосымшаға</w:t>
      </w:r>
      <w:r>
        <w:rPr>
          <w:rFonts w:ascii="Times New Roman"/>
          <w:b w:val="false"/>
          <w:i w:val="false"/>
          <w:color w:val="000000"/>
          <w:sz w:val="28"/>
        </w:rPr>
        <w:t xml:space="preserve"> сәйкес аудан бюджетінің қаражаты есебінен жергілікті өзін-өзі басқару органдарына бөлінетін трансферттердің көлемі бекітілсін.</w:t>
      </w:r>
    </w:p>
    <w:bookmarkEnd w:id="91"/>
    <w:bookmarkStart w:name="z97" w:id="92"/>
    <w:p>
      <w:pPr>
        <w:spacing w:after="0"/>
        <w:ind w:left="0"/>
        <w:jc w:val="both"/>
      </w:pPr>
      <w:r>
        <w:rPr>
          <w:rFonts w:ascii="Times New Roman"/>
          <w:b w:val="false"/>
          <w:i w:val="false"/>
          <w:color w:val="000000"/>
          <w:sz w:val="28"/>
        </w:rPr>
        <w:t>
      19. Осы шешім 2019 жылғы 1 қаңтардан бастап қолданысқа енгізіледі.</w:t>
      </w:r>
    </w:p>
    <w:bookmarkEnd w:id="9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1-қосымша</w:t>
            </w:r>
          </w:p>
        </w:tc>
      </w:tr>
    </w:tbl>
    <w:bookmarkStart w:name="z131" w:id="93"/>
    <w:p>
      <w:pPr>
        <w:spacing w:after="0"/>
        <w:ind w:left="0"/>
        <w:jc w:val="left"/>
      </w:pPr>
      <w:r>
        <w:rPr>
          <w:rFonts w:ascii="Times New Roman"/>
          <w:b/>
          <w:i w:val="false"/>
          <w:color w:val="000000"/>
        </w:rPr>
        <w:t xml:space="preserve"> Мағжан Жұмабаев ауданының 2019 жылға арналған бюджеті</w:t>
      </w:r>
    </w:p>
    <w:bookmarkEnd w:id="93"/>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мəслихатының 26.09.2019 </w:t>
      </w:r>
      <w:r>
        <w:rPr>
          <w:rFonts w:ascii="Times New Roman"/>
          <w:b w:val="false"/>
          <w:i w:val="false"/>
          <w:color w:val="ff0000"/>
          <w:sz w:val="28"/>
        </w:rPr>
        <w:t>№ 32-1</w:t>
      </w:r>
      <w:r>
        <w:rPr>
          <w:rFonts w:ascii="Times New Roman"/>
          <w:b w:val="false"/>
          <w:i w:val="false"/>
          <w:color w:val="ff0000"/>
          <w:sz w:val="28"/>
        </w:rPr>
        <w:t xml:space="preserve"> (01.01.2019 бастап қолданысқа енгізіледі); жаңа редакцияда - Солтүстік Қазақстан облысы Мағжан Жұмабаев ауданы мəслихатының 25.11.2019 </w:t>
      </w:r>
      <w:r>
        <w:rPr>
          <w:rFonts w:ascii="Times New Roman"/>
          <w:b w:val="false"/>
          <w:i w:val="false"/>
          <w:color w:val="ff0000"/>
          <w:sz w:val="28"/>
        </w:rPr>
        <w:t>№ 33-1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1"/>
        <w:gridCol w:w="4391"/>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7 680 538,6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718 881,0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336 219,0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279 956,0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133 792,0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6 944 598,5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6 944 598,5</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6 944 598,5</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1058"/>
        <w:gridCol w:w="1058"/>
        <w:gridCol w:w="6534"/>
        <w:gridCol w:w="28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7 713 293,9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650 546,8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18 347,1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18 182,3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137 886,6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128 613,2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224 338,6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211 082,6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234 520,7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222 703,3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13 280,2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қызметі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3 732 737,6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3 693 604,0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10 532,6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3 025 978,9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208 497,0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288 213,5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24 394,5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614 069,4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577 413,5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39 124,1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203 089,2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165 196,0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2 369,6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82 671,4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15 392,1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33 519,9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20 182,0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отбасыға берілген алыс елді мекендерден мектеп жасындағы балаларды асырап бағу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10 704,9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824 531,1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246 239,1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36 168,0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182 819,1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547 769,5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295 340,7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252 380,8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332 824,1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82 755,4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190 921,0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65 085,0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92 897,0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1 769,0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24 046,7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8 667,4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9 064,2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153 834,0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7 881,0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94 395,7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17 252,7</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5 302,9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56 625,1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19 737,3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15 448,3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12 673,3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1 124 370,9</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тұрғын үй-коммуналдық шаруашылығы, жолаушылар көлігі және автомобиль жолдары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1 101 635,1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152 509,1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915 126,0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41 719,8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8 492,0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5 606,4</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179 605,0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26 317,0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23 778,5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14 290,0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70 823,8</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30 300,0</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6 521,5</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47 045,3</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47 045,3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2-қосымша</w:t>
            </w:r>
          </w:p>
        </w:tc>
      </w:tr>
    </w:tbl>
    <w:bookmarkStart w:name="z105" w:id="94"/>
    <w:p>
      <w:pPr>
        <w:spacing w:after="0"/>
        <w:ind w:left="0"/>
        <w:jc w:val="left"/>
      </w:pPr>
      <w:r>
        <w:rPr>
          <w:rFonts w:ascii="Times New Roman"/>
          <w:b/>
          <w:i w:val="false"/>
          <w:color w:val="000000"/>
        </w:rPr>
        <w:t xml:space="preserve"> Мағжан Жұмабаев ауданының 2020 жылға арналған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1225"/>
        <w:gridCol w:w="1107"/>
        <w:gridCol w:w="5323"/>
        <w:gridCol w:w="3856"/>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3 972 027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557 369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237 877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195 319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23 682</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13 416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3 403 631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3 403 631</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06" w:id="95"/>
    <w:p>
      <w:pPr>
        <w:spacing w:after="0"/>
        <w:ind w:left="0"/>
        <w:jc w:val="both"/>
      </w:pPr>
      <w:r>
        <w:rPr>
          <w:rFonts w:ascii="Times New Roman"/>
          <w:b w:val="false"/>
          <w:i w:val="false"/>
          <w:color w:val="000000"/>
          <w:sz w:val="28"/>
        </w:rPr>
        <w:t>
      Кестенің жалғасы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3 972 027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14 816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2 698 344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2 663 161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2 352 402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71 356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154 076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209 697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116 402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мәдениет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75 929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14 191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25 399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3-қосымша</w:t>
            </w:r>
          </w:p>
        </w:tc>
      </w:tr>
    </w:tbl>
    <w:bookmarkStart w:name="z108" w:id="96"/>
    <w:p>
      <w:pPr>
        <w:spacing w:after="0"/>
        <w:ind w:left="0"/>
        <w:jc w:val="left"/>
      </w:pPr>
      <w:r>
        <w:rPr>
          <w:rFonts w:ascii="Times New Roman"/>
          <w:b/>
          <w:i w:val="false"/>
          <w:color w:val="000000"/>
        </w:rPr>
        <w:t xml:space="preserve"> Мағжан Жұмабаев ауданының 2021 жылға арналған бюджеті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606"/>
        <w:gridCol w:w="619"/>
        <w:gridCol w:w="1107"/>
        <w:gridCol w:w="5323"/>
        <w:gridCol w:w="3856"/>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4 006 799</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204 298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195 580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115 210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105 770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салықтық емес түсімдер </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3 418 508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3 418 508</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3 418 508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09" w:id="97"/>
    <w:p>
      <w:pPr>
        <w:spacing w:after="0"/>
        <w:ind w:left="0"/>
        <w:jc w:val="both"/>
      </w:pPr>
      <w:r>
        <w:rPr>
          <w:rFonts w:ascii="Times New Roman"/>
          <w:b w:val="false"/>
          <w:i w:val="false"/>
          <w:color w:val="000000"/>
          <w:sz w:val="28"/>
        </w:rPr>
        <w:t>
      Кестенің жалғасы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360"/>
        <w:gridCol w:w="1360"/>
        <w:gridCol w:w="5427"/>
        <w:gridCol w:w="3152"/>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4 006 799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350 477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2 720 227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2 684 767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2 371 563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71 918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155 289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211 347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76 046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226 462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және мәдениет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76 527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7 919</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14 161</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140 858</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22 942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94 596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7 565</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37 184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47 294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9 810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11 764</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231 160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166 083</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64 047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6 522</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 4 қосымша</w:t>
            </w:r>
          </w:p>
        </w:tc>
      </w:tr>
    </w:tbl>
    <w:bookmarkStart w:name="z111" w:id="98"/>
    <w:p>
      <w:pPr>
        <w:spacing w:after="0"/>
        <w:ind w:left="0"/>
        <w:jc w:val="left"/>
      </w:pPr>
      <w:r>
        <w:rPr>
          <w:rFonts w:ascii="Times New Roman"/>
          <w:b/>
          <w:i w:val="false"/>
          <w:color w:val="000000"/>
        </w:rPr>
        <w:t xml:space="preserve"> Мағжан Жұмабаев ауданы ауылдық округтерінің 2019 жылға арналған бюджеттік бағдарламалары </w:t>
      </w:r>
    </w:p>
    <w:bookmarkEnd w:id="98"/>
    <w:p>
      <w:pPr>
        <w:spacing w:after="0"/>
        <w:ind w:left="0"/>
        <w:jc w:val="both"/>
      </w:pPr>
      <w:r>
        <w:rPr>
          <w:rFonts w:ascii="Times New Roman"/>
          <w:b w:val="false"/>
          <w:i w:val="false"/>
          <w:color w:val="ff0000"/>
          <w:sz w:val="28"/>
        </w:rPr>
        <w:t xml:space="preserve">
      Ескерту. 4-қосымша жаңа редакцияда - Солтүстік Қазақстан облысы Мағжан Жұмабаев ауданы мəслихатының 26.09.2019 </w:t>
      </w:r>
      <w:r>
        <w:rPr>
          <w:rFonts w:ascii="Times New Roman"/>
          <w:b w:val="false"/>
          <w:i w:val="false"/>
          <w:color w:val="ff0000"/>
          <w:sz w:val="28"/>
        </w:rPr>
        <w:t>№ 32-1</w:t>
      </w:r>
      <w:r>
        <w:rPr>
          <w:rFonts w:ascii="Times New Roman"/>
          <w:b w:val="false"/>
          <w:i w:val="false"/>
          <w:color w:val="ff0000"/>
          <w:sz w:val="28"/>
        </w:rPr>
        <w:t xml:space="preserve"> (01.01.2019 бастап қолданысқа енгізіледі); жаңа редакцияда - Солтүстік Қазақстан облысы Мағжан Жұмабаев ауданы мəслихатының 25.11.2019 </w:t>
      </w:r>
      <w:r>
        <w:rPr>
          <w:rFonts w:ascii="Times New Roman"/>
          <w:b w:val="false"/>
          <w:i w:val="false"/>
          <w:color w:val="ff0000"/>
          <w:sz w:val="28"/>
        </w:rPr>
        <w:t>№ 33-1</w:t>
      </w:r>
      <w:r>
        <w:rPr>
          <w:rFonts w:ascii="Times New Roman"/>
          <w:b w:val="false"/>
          <w:i w:val="false"/>
          <w:color w:val="ff0000"/>
          <w:sz w:val="28"/>
        </w:rPr>
        <w:t xml:space="preserve"> (01.01.2019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096"/>
        <w:gridCol w:w="1096"/>
        <w:gridCol w:w="6764"/>
        <w:gridCol w:w="2538"/>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Функционалдық топ</w:t>
            </w:r>
          </w:p>
          <w:bookmarkEnd w:id="99"/>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384 926,2</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224 338,6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211 082,6</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13 256,0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14 739,1</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22 861,5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2 091,5</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қалалардың және ауылдық елді мекендердің объектілерін жөндеу және абаттандыру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20 570,0</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82 755,4</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17 495,8</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1363"/>
        <w:gridCol w:w="1562"/>
        <w:gridCol w:w="1562"/>
        <w:gridCol w:w="1562"/>
        <w:gridCol w:w="1563"/>
        <w:gridCol w:w="1563"/>
        <w:gridCol w:w="156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Молодогвардейский</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Ногайбай би</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10 919,0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8 652,0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24 546,6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15 772,6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12 388,0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26 382,1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19 429,0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87 812,0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9 419,0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8 652,0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20 886,6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12 790,0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10 717,0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12 166,0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17 799,0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26 147,9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9 419,0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8 652,0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20 886,6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12 790,0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10 717,0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12 166,0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17 799,0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26 147,9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8 919,0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8 652,0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20 886,6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12 290,0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10 357,0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11 806,0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17 739,0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22 333,9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3 814,0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1 821,8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1 144,0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1 821,8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1 144,0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2 520,0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1 821,8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1 144,0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2 569,0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4 579,0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2 569,0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4 579,0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1 969,0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3 979,0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10 507,1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31 165,3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10 507,1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31 165,3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10 507,1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31 165,3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22 735,8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22 735,8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22 735,8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1 160,8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2 040,0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1 160,8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2 040,0 </w:t>
            </w:r>
          </w:p>
        </w:tc>
      </w:tr>
      <w:tr>
        <w:trPr>
          <w:trHeight w:val="30"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1 160,8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1 140,0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2 040,0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Полудинский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Тамановский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Узункольский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Чистовский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19 828,9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33 360,3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15 459,0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15 929,8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28 836,2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20 262,3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22 567,0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22 781,4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16 204,7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17 696,2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14 159,0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11 843,3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11 994,2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11 649,2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11 120,5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11 094,0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16 204,7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17 696,2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14 159,0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11 843,3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11 994,2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11 649,2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11 120,5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11 094,0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15 654,7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13 636,2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13 609,0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11 293,3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11 634,2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11 107,2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10 570,5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10 594,0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4 060,0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2 430,3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1 788,0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2 430,3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1 788,0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2 430,3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1 035,0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2 140,0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1 788,0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4 134,0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1 051,5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3 528,0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4 134,0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1 051,5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3 528,0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1 051,5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4 094,0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3 528,0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1 193,9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8 030,1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8 467,0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6 013,1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6 130,5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10 387,4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1 193,9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8 030,1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8 467,0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6 013,1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6 130,5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10 387,4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1 193,9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8 030,1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8 467,0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6 013,1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6 130,5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10 387,4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2 000,0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1 235,0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1 300,0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5-қосымша</w:t>
            </w:r>
          </w:p>
        </w:tc>
      </w:tr>
    </w:tbl>
    <w:bookmarkStart w:name="z116" w:id="100"/>
    <w:p>
      <w:pPr>
        <w:spacing w:after="0"/>
        <w:ind w:left="0"/>
        <w:jc w:val="left"/>
      </w:pPr>
      <w:r>
        <w:rPr>
          <w:rFonts w:ascii="Times New Roman"/>
          <w:b/>
          <w:i w:val="false"/>
          <w:color w:val="000000"/>
        </w:rPr>
        <w:t xml:space="preserve"> Мағжан Жұмабаев ауданы ауылдық округтерінің 2020 жылға арналған бюджеттік бағдарламалары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279 392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190 437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190 437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190 437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24 020</w:t>
            </w:r>
          </w:p>
        </w:tc>
      </w:tr>
    </w:tbl>
    <w:bookmarkStart w:name="z117" w:id="101"/>
    <w:p>
      <w:pPr>
        <w:spacing w:after="0"/>
        <w:ind w:left="0"/>
        <w:jc w:val="both"/>
      </w:pPr>
      <w:r>
        <w:rPr>
          <w:rFonts w:ascii="Times New Roman"/>
          <w:b w:val="false"/>
          <w:i w:val="false"/>
          <w:color w:val="000000"/>
          <w:sz w:val="28"/>
        </w:rPr>
        <w:t>
      Кестенің жалғасы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163"/>
        <w:gridCol w:w="2164"/>
        <w:gridCol w:w="1822"/>
        <w:gridCol w:w="2164"/>
        <w:gridCol w:w="21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Золотонив</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9 637</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bookmarkStart w:name="z118" w:id="102"/>
    <w:p>
      <w:pPr>
        <w:spacing w:after="0"/>
        <w:ind w:left="0"/>
        <w:jc w:val="both"/>
      </w:pPr>
      <w:r>
        <w:rPr>
          <w:rFonts w:ascii="Times New Roman"/>
          <w:b w:val="false"/>
          <w:i w:val="false"/>
          <w:color w:val="000000"/>
          <w:sz w:val="28"/>
        </w:rPr>
        <w:t>
      Кестенің жалғасы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bl>
    <w:bookmarkStart w:name="z119" w:id="103"/>
    <w:p>
      <w:pPr>
        <w:spacing w:after="0"/>
        <w:ind w:left="0"/>
        <w:jc w:val="both"/>
      </w:pPr>
      <w:r>
        <w:rPr>
          <w:rFonts w:ascii="Times New Roman"/>
          <w:b w:val="false"/>
          <w:i w:val="false"/>
          <w:color w:val="000000"/>
          <w:sz w:val="28"/>
        </w:rPr>
        <w:t>
      Кестенің жалғасы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6-қосымша</w:t>
            </w:r>
          </w:p>
        </w:tc>
      </w:tr>
    </w:tbl>
    <w:bookmarkStart w:name="z121" w:id="104"/>
    <w:p>
      <w:pPr>
        <w:spacing w:after="0"/>
        <w:ind w:left="0"/>
        <w:jc w:val="left"/>
      </w:pPr>
      <w:r>
        <w:rPr>
          <w:rFonts w:ascii="Times New Roman"/>
          <w:b/>
          <w:i w:val="false"/>
          <w:color w:val="000000"/>
        </w:rPr>
        <w:t xml:space="preserve"> Мағжан Жұмабаев ауданы ауылдық округтерінің 2021 жылға арналған бюджеттік бағдарламалары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4923"/>
        <w:gridCol w:w="3044"/>
      </w:tblGrid>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191 937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191 937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191 937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25 720</w:t>
            </w:r>
          </w:p>
        </w:tc>
      </w:tr>
    </w:tbl>
    <w:bookmarkStart w:name="z122" w:id="105"/>
    <w:p>
      <w:pPr>
        <w:spacing w:after="0"/>
        <w:ind w:left="0"/>
        <w:jc w:val="both"/>
      </w:pPr>
      <w:r>
        <w:rPr>
          <w:rFonts w:ascii="Times New Roman"/>
          <w:b w:val="false"/>
          <w:i w:val="false"/>
          <w:color w:val="000000"/>
          <w:sz w:val="28"/>
        </w:rPr>
        <w:t>
      Кестенің жалғасы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163"/>
        <w:gridCol w:w="2164"/>
        <w:gridCol w:w="1822"/>
        <w:gridCol w:w="2164"/>
        <w:gridCol w:w="21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Золотонив</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11 435</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8 308</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10 375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9 679</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8 549</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9 716</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11 004</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bookmarkStart w:name="z123" w:id="106"/>
    <w:p>
      <w:pPr>
        <w:spacing w:after="0"/>
        <w:ind w:left="0"/>
        <w:jc w:val="both"/>
      </w:pPr>
      <w:r>
        <w:rPr>
          <w:rFonts w:ascii="Times New Roman"/>
          <w:b w:val="false"/>
          <w:i w:val="false"/>
          <w:color w:val="000000"/>
          <w:sz w:val="28"/>
        </w:rPr>
        <w:t>
      Кестенің жалғасы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r>
    </w:tbl>
    <w:bookmarkStart w:name="z124" w:id="107"/>
    <w:p>
      <w:pPr>
        <w:spacing w:after="0"/>
        <w:ind w:left="0"/>
        <w:jc w:val="both"/>
      </w:pPr>
      <w:r>
        <w:rPr>
          <w:rFonts w:ascii="Times New Roman"/>
          <w:b w:val="false"/>
          <w:i w:val="false"/>
          <w:color w:val="000000"/>
          <w:sz w:val="28"/>
        </w:rPr>
        <w:t>
      Кестенің жалғасы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7-қосымша</w:t>
            </w:r>
          </w:p>
        </w:tc>
      </w:tr>
    </w:tbl>
    <w:bookmarkStart w:name="z126" w:id="108"/>
    <w:p>
      <w:pPr>
        <w:spacing w:after="0"/>
        <w:ind w:left="0"/>
        <w:jc w:val="left"/>
      </w:pPr>
      <w:r>
        <w:rPr>
          <w:rFonts w:ascii="Times New Roman"/>
          <w:b/>
          <w:i w:val="false"/>
          <w:color w:val="000000"/>
        </w:rPr>
        <w:t xml:space="preserve"> Мағжан Жұмабаев ауданының 2019 жылға арналған бюджетті атқару үдерісінде секвестрлеуге жатпайтын бюджеттік бағдарламалар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3452"/>
        <w:gridCol w:w="1637"/>
        <w:gridCol w:w="46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2018 жылғы 27 желтоқсандағы № 25-1 шешіміне 8-қосымша</w:t>
            </w:r>
          </w:p>
        </w:tc>
      </w:tr>
    </w:tbl>
    <w:bookmarkStart w:name="z128" w:id="109"/>
    <w:p>
      <w:pPr>
        <w:spacing w:after="0"/>
        <w:ind w:left="0"/>
        <w:jc w:val="left"/>
      </w:pPr>
      <w:r>
        <w:rPr>
          <w:rFonts w:ascii="Times New Roman"/>
          <w:b/>
          <w:i w:val="false"/>
          <w:color w:val="000000"/>
        </w:rPr>
        <w:t xml:space="preserve"> 2019 жылы елді мекендерді абаттандыру және көгалдандыру бойынша өзін-өзі басқарудың есеп шотына аудару үшін жергілікті бюджет қаражаты есебінен трансферттер бөлінген коммуналдық мемлекеттік мекемелердің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6"/>
        <w:gridCol w:w="5894"/>
      </w:tblGrid>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әкімшісінің атауы</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басқарудың есеп шотына аудару үшін бөлінген трансферттер (мың теңге)</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Авангард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Александров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Бастомар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Золотонив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Қарағанды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Конюхов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Лебяжье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Молодежный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Молодогвардейское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Надежка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Октябрь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Писарев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Полудин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Совет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Таман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Ұзынкөл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Успенка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Фурманов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Чистов ауылдық округі әкімінің аппараты" КММ</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