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2d05" w14:textId="c552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қайта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Қарақоға ауылдық округі әкімінің 2018 жылғы 9 шілдедегі № 15 шешімі. Солтүстік Қазақстан облысының Әділет департаментінде 2018 жылғы 20 шілдеде № 4843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 - аумақтық құрылысы туралы" Қазақстан Республикасы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 жанындағы ономастика комиссиясының 2018 жылғы 1 маусымдағы қорытындысы негізінде және тиісті аумақ халқының пікірін ескере отырып, Солтүстік Қазақстан облысы Мағжан Жұмабаев ауданы Қарақоға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Қарақоға ауылдық округі Қарақоға ауылындағы келесі көшелері атаулары өзгертілсін: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"Карл Маркс" көшесі "Қазақстан Конституциясы"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"Советская" көшесі "Мағжан Жұмабаев"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"Ленин" көшесі "Николай Жигалов" көшесіне.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