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bde0" w14:textId="7f7b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жылдарға арналған Солтүстік Қазақстан облысы Мамлют ауданында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19 ақпандағы № 25/5 шешімі. Солтүстік Қазақстан облысының Әділет департаментінде 2018 жылғы 2 наурызда № 4587 болып тіркелді</w:t>
      </w:r>
    </w:p>
    <w:p>
      <w:pPr>
        <w:spacing w:after="0"/>
        <w:ind w:left="0"/>
        <w:jc w:val="both"/>
      </w:pPr>
      <w:bookmarkStart w:name="z4" w:id="0"/>
      <w:r>
        <w:rPr>
          <w:rFonts w:ascii="Times New Roman"/>
          <w:b w:val="false"/>
          <w:i w:val="false"/>
          <w:color w:val="000000"/>
          <w:sz w:val="28"/>
        </w:rPr>
        <w:t xml:space="preserve">
      "Жайылымдар туралы" Қазақстан Республикасының 2017 жылғы 20 ақпандағы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2018-2019 жылдарға арналған Солтүстік Қазақстан облысы Мамлют ауданында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шешімге қосымшаға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Линник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Мамлют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ақпандағы № 25/5 шешімімен бекітілді</w:t>
            </w:r>
          </w:p>
        </w:tc>
      </w:tr>
    </w:tbl>
    <w:bookmarkStart w:name="z16" w:id="3"/>
    <w:p>
      <w:pPr>
        <w:spacing w:after="0"/>
        <w:ind w:left="0"/>
        <w:jc w:val="left"/>
      </w:pPr>
      <w:r>
        <w:rPr>
          <w:rFonts w:ascii="Times New Roman"/>
          <w:b/>
          <w:i w:val="false"/>
          <w:color w:val="000000"/>
        </w:rPr>
        <w:t xml:space="preserve"> 2018-2019 жылдарға арналған Солтүстік Қазақстан облысы Мамлют ауданында жайылымдарды басқару және оларды пайдалану жөніндегі жоспар</w:t>
      </w:r>
    </w:p>
    <w:bookmarkEnd w:id="3"/>
    <w:bookmarkStart w:name="z17" w:id="4"/>
    <w:p>
      <w:pPr>
        <w:spacing w:after="0"/>
        <w:ind w:left="0"/>
        <w:jc w:val="both"/>
      </w:pPr>
      <w:r>
        <w:rPr>
          <w:rFonts w:ascii="Times New Roman"/>
          <w:b w:val="false"/>
          <w:i w:val="false"/>
          <w:color w:val="000000"/>
          <w:sz w:val="28"/>
        </w:rPr>
        <w:t>
      Осы 2018-2019 жылдарға арналған Солтүстік Қазақстан облысы Мамлют ауданында жайылымдарды басқару және оларды пайдалану жөніндегі жоспар (бұдан әрі - Жоспар) "</w:t>
      </w:r>
      <w:r>
        <w:rPr>
          <w:rFonts w:ascii="Times New Roman"/>
          <w:b w:val="false"/>
          <w:i w:val="false"/>
          <w:color w:val="000000"/>
          <w:sz w:val="28"/>
        </w:rPr>
        <w:t>Жайылымдар туралы</w:t>
      </w:r>
      <w:r>
        <w:rPr>
          <w:rFonts w:ascii="Times New Roman"/>
          <w:b w:val="false"/>
          <w:i w:val="false"/>
          <w:color w:val="000000"/>
          <w:sz w:val="28"/>
        </w:rPr>
        <w:t xml:space="preserve">" Қазақстан Республикасының 2017 жылғы 20 ақпандағы Заңына, "Жайылымдарды ұтымды пайдалану қағидаларын бекіту туралы" Қазақстан Республикасы Премьер-Министрінің орынбасары – Қазақстан Республикасы Ауыл шаруашылығы министрінің 2017 жылғы 24 сәуірдегі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 15090 тіркелген),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15 мамыр 2015 жылы № 11064 тіркелген) сәйкес әзірленді.</w:t>
      </w:r>
    </w:p>
    <w:bookmarkEnd w:id="4"/>
    <w:bookmarkStart w:name="z18"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19" w:id="6"/>
    <w:p>
      <w:pPr>
        <w:spacing w:after="0"/>
        <w:ind w:left="0"/>
        <w:jc w:val="both"/>
      </w:pPr>
      <w:r>
        <w:rPr>
          <w:rFonts w:ascii="Times New Roman"/>
          <w:b w:val="false"/>
          <w:i w:val="false"/>
          <w:color w:val="000000"/>
          <w:sz w:val="28"/>
        </w:rPr>
        <w:t>
      Жоспар:</w:t>
      </w:r>
    </w:p>
    <w:bookmarkEnd w:id="6"/>
    <w:bookmarkStart w:name="z20" w:id="7"/>
    <w:p>
      <w:pPr>
        <w:spacing w:after="0"/>
        <w:ind w:left="0"/>
        <w:jc w:val="both"/>
      </w:pPr>
      <w:r>
        <w:rPr>
          <w:rFonts w:ascii="Times New Roman"/>
          <w:b w:val="false"/>
          <w:i w:val="false"/>
          <w:color w:val="000000"/>
          <w:sz w:val="28"/>
        </w:rPr>
        <w:t xml:space="preserve">
      1) құқық белгілейтін құжаттар негізінде жер санаттары, жер пайдаланушылар бөлінісінде әкімшілік-аумақтық бірлік аумағында жайылымдардың орналасу схемасын (картасын) осы Жоспарға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7"/>
    <w:bookmarkStart w:name="z21" w:id="8"/>
    <w:p>
      <w:pPr>
        <w:spacing w:after="0"/>
        <w:ind w:left="0"/>
        <w:jc w:val="both"/>
      </w:pPr>
      <w:r>
        <w:rPr>
          <w:rFonts w:ascii="Times New Roman"/>
          <w:b w:val="false"/>
          <w:i w:val="false"/>
          <w:color w:val="000000"/>
          <w:sz w:val="28"/>
        </w:rPr>
        <w:t xml:space="preserve">
      2) жайылым айналымдарының қолайлы схемаларын осы Жоспарға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8"/>
    <w:bookmarkStart w:name="z22"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осы Жоспарға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9"/>
    <w:bookmarkStart w:name="z23" w:id="10"/>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осы Жоспарға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10"/>
    <w:bookmarkStart w:name="z24" w:id="11"/>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осы Жоспарға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11"/>
    <w:bookmarkStart w:name="z25" w:id="12"/>
    <w:p>
      <w:pPr>
        <w:spacing w:after="0"/>
        <w:ind w:left="0"/>
        <w:jc w:val="both"/>
      </w:pPr>
      <w:r>
        <w:rPr>
          <w:rFonts w:ascii="Times New Roman"/>
          <w:b w:val="false"/>
          <w:i w:val="false"/>
          <w:color w:val="000000"/>
          <w:sz w:val="28"/>
        </w:rPr>
        <w:t xml:space="preserve">
      6) ауыл шаруашылығы жануарларын жаюдың және айдаудың маусымдық маршруттарын белгілейтін жайылымдарды пайдалану жөніндегі күнтізбелік графикті осы Жоспарға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12"/>
    <w:bookmarkStart w:name="z26" w:id="13"/>
    <w:p>
      <w:pPr>
        <w:spacing w:after="0"/>
        <w:ind w:left="0"/>
        <w:jc w:val="both"/>
      </w:pPr>
      <w:r>
        <w:rPr>
          <w:rFonts w:ascii="Times New Roman"/>
          <w:b w:val="false"/>
          <w:i w:val="false"/>
          <w:color w:val="000000"/>
          <w:sz w:val="28"/>
        </w:rPr>
        <w:t>
      7) тиісті әкімшілік-аумақтық бірлікте жайылымдарды ұтымды пайдалану үшін қажетті өзге де талаптарды қамтиды.</w:t>
      </w:r>
    </w:p>
    <w:bookmarkEnd w:id="13"/>
    <w:bookmarkStart w:name="z27"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жайылымдарда ауыл шаруашылығы жануарларын жаю ерекшеліктеріескеріле отырып қабылданды.</w:t>
      </w:r>
    </w:p>
    <w:bookmarkEnd w:id="14"/>
    <w:bookmarkStart w:name="z28" w:id="15"/>
    <w:p>
      <w:pPr>
        <w:spacing w:after="0"/>
        <w:ind w:left="0"/>
        <w:jc w:val="both"/>
      </w:pPr>
      <w:r>
        <w:rPr>
          <w:rFonts w:ascii="Times New Roman"/>
          <w:b w:val="false"/>
          <w:i w:val="false"/>
          <w:color w:val="000000"/>
          <w:sz w:val="28"/>
        </w:rPr>
        <w:t>
      Әкімшілік-аумақтық бөлініс бойынша Мамлют ауданында 11 ауылдық округтер, Мамлютка қаласы, 39 ауылдық елді мекен орналасқан.</w:t>
      </w:r>
    </w:p>
    <w:bookmarkEnd w:id="15"/>
    <w:bookmarkStart w:name="z29" w:id="16"/>
    <w:p>
      <w:pPr>
        <w:spacing w:after="0"/>
        <w:ind w:left="0"/>
        <w:jc w:val="both"/>
      </w:pPr>
      <w:r>
        <w:rPr>
          <w:rFonts w:ascii="Times New Roman"/>
          <w:b w:val="false"/>
          <w:i w:val="false"/>
          <w:color w:val="000000"/>
          <w:sz w:val="28"/>
        </w:rPr>
        <w:t>
      Мамлют ауданының жалпы көлемі 410001 гектар, оның ішінде жайылымдық жерлер-126318 гектар.</w:t>
      </w:r>
    </w:p>
    <w:bookmarkEnd w:id="16"/>
    <w:bookmarkStart w:name="z30" w:id="17"/>
    <w:p>
      <w:pPr>
        <w:spacing w:after="0"/>
        <w:ind w:left="0"/>
        <w:jc w:val="both"/>
      </w:pPr>
      <w:r>
        <w:rPr>
          <w:rFonts w:ascii="Times New Roman"/>
          <w:b w:val="false"/>
          <w:i w:val="false"/>
          <w:color w:val="000000"/>
          <w:sz w:val="28"/>
        </w:rPr>
        <w:t>
      Санаттар бойынша жерлер бөлінісі:</w:t>
      </w:r>
    </w:p>
    <w:bookmarkEnd w:id="17"/>
    <w:bookmarkStart w:name="z31" w:id="18"/>
    <w:p>
      <w:pPr>
        <w:spacing w:after="0"/>
        <w:ind w:left="0"/>
        <w:jc w:val="both"/>
      </w:pPr>
      <w:r>
        <w:rPr>
          <w:rFonts w:ascii="Times New Roman"/>
          <w:b w:val="false"/>
          <w:i w:val="false"/>
          <w:color w:val="000000"/>
          <w:sz w:val="28"/>
        </w:rPr>
        <w:t>
      ауыл шаруашылығы мақсатындағы жерлер– 292430 гектар;</w:t>
      </w:r>
    </w:p>
    <w:bookmarkEnd w:id="18"/>
    <w:bookmarkStart w:name="z32" w:id="19"/>
    <w:p>
      <w:pPr>
        <w:spacing w:after="0"/>
        <w:ind w:left="0"/>
        <w:jc w:val="both"/>
      </w:pPr>
      <w:r>
        <w:rPr>
          <w:rFonts w:ascii="Times New Roman"/>
          <w:b w:val="false"/>
          <w:i w:val="false"/>
          <w:color w:val="000000"/>
          <w:sz w:val="28"/>
        </w:rPr>
        <w:t xml:space="preserve">
      елді мекен жерлері– 44746 гектар; </w:t>
      </w:r>
    </w:p>
    <w:bookmarkEnd w:id="19"/>
    <w:bookmarkStart w:name="z33" w:id="20"/>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1585 гектар;</w:t>
      </w:r>
    </w:p>
    <w:bookmarkEnd w:id="20"/>
    <w:bookmarkStart w:name="z34" w:id="21"/>
    <w:p>
      <w:pPr>
        <w:spacing w:after="0"/>
        <w:ind w:left="0"/>
        <w:jc w:val="both"/>
      </w:pPr>
      <w:r>
        <w:rPr>
          <w:rFonts w:ascii="Times New Roman"/>
          <w:b w:val="false"/>
          <w:i w:val="false"/>
          <w:color w:val="000000"/>
          <w:sz w:val="28"/>
        </w:rPr>
        <w:t>
      қордағы жерлер-30981 гектар.</w:t>
      </w:r>
    </w:p>
    <w:bookmarkEnd w:id="21"/>
    <w:bookmarkStart w:name="z35" w:id="22"/>
    <w:p>
      <w:pPr>
        <w:spacing w:after="0"/>
        <w:ind w:left="0"/>
        <w:jc w:val="both"/>
      </w:pPr>
      <w:r>
        <w:rPr>
          <w:rFonts w:ascii="Times New Roman"/>
          <w:b w:val="false"/>
          <w:i w:val="false"/>
          <w:color w:val="000000"/>
          <w:sz w:val="28"/>
        </w:rPr>
        <w:t>
      Ауданның климаттық зонасы күртконтиненталды, қысы күшті желдермен ұзақ, жазы ыстық және құрғақ. Ауаның жылдық орташа температурасы қаңтар айында – -15; -35° Цельсия, шілде айында – +23; +32° Цельсия. Жауынның орташа түсімі 250-350 миллиметр.</w:t>
      </w:r>
    </w:p>
    <w:bookmarkEnd w:id="22"/>
    <w:bookmarkStart w:name="z36" w:id="23"/>
    <w:p>
      <w:pPr>
        <w:spacing w:after="0"/>
        <w:ind w:left="0"/>
        <w:jc w:val="both"/>
      </w:pPr>
      <w:r>
        <w:rPr>
          <w:rFonts w:ascii="Times New Roman"/>
          <w:b w:val="false"/>
          <w:i w:val="false"/>
          <w:color w:val="000000"/>
          <w:sz w:val="28"/>
        </w:rPr>
        <w:t>
      Ауданның өсімдік жамылғысы әртүрлі, шамамен 202 түрі бар. Олардың ішінде дәнділер, күрделігүлділер, шаршыгүлділерең көп тараған.</w:t>
      </w:r>
    </w:p>
    <w:bookmarkEnd w:id="23"/>
    <w:bookmarkStart w:name="z37" w:id="24"/>
    <w:p>
      <w:pPr>
        <w:spacing w:after="0"/>
        <w:ind w:left="0"/>
        <w:jc w:val="both"/>
      </w:pPr>
      <w:r>
        <w:rPr>
          <w:rFonts w:ascii="Times New Roman"/>
          <w:b w:val="false"/>
          <w:i w:val="false"/>
          <w:color w:val="000000"/>
          <w:sz w:val="28"/>
        </w:rPr>
        <w:t>
      Топырағы шалғын-қара. Топырақтың құнарлы қабатының қалыңдығы 45-60 сантиметр.</w:t>
      </w:r>
    </w:p>
    <w:bookmarkEnd w:id="24"/>
    <w:bookmarkStart w:name="z38" w:id="25"/>
    <w:p>
      <w:pPr>
        <w:spacing w:after="0"/>
        <w:ind w:left="0"/>
        <w:jc w:val="both"/>
      </w:pPr>
      <w:r>
        <w:rPr>
          <w:rFonts w:ascii="Times New Roman"/>
          <w:b w:val="false"/>
          <w:i w:val="false"/>
          <w:color w:val="000000"/>
          <w:sz w:val="28"/>
        </w:rPr>
        <w:t>
      Ауданда 12 мал дәрігерлік пункті, 26 мал көмінділері бар.</w:t>
      </w:r>
    </w:p>
    <w:bookmarkEnd w:id="25"/>
    <w:bookmarkStart w:name="z39" w:id="26"/>
    <w:p>
      <w:pPr>
        <w:spacing w:after="0"/>
        <w:ind w:left="0"/>
        <w:jc w:val="both"/>
      </w:pPr>
      <w:r>
        <w:rPr>
          <w:rFonts w:ascii="Times New Roman"/>
          <w:b w:val="false"/>
          <w:i w:val="false"/>
          <w:color w:val="000000"/>
          <w:sz w:val="28"/>
        </w:rPr>
        <w:t>
      Қазіргі уақытта Мамлют ауданында мүйізді ірі қара 19619 бас, ұсақ мал 19063 бас, 5500 бас жылқы саналады.</w:t>
      </w:r>
    </w:p>
    <w:bookmarkEnd w:id="26"/>
    <w:bookmarkStart w:name="z40" w:id="27"/>
    <w:p>
      <w:pPr>
        <w:spacing w:after="0"/>
        <w:ind w:left="0"/>
        <w:jc w:val="both"/>
      </w:pPr>
      <w:r>
        <w:rPr>
          <w:rFonts w:ascii="Times New Roman"/>
          <w:b w:val="false"/>
          <w:i w:val="false"/>
          <w:color w:val="000000"/>
          <w:sz w:val="28"/>
        </w:rPr>
        <w:t>
      Ауыл шаруашылығы жануарларын қамтамасыз ету үшін Мамлют ауданы бойынша барлығы 126318 гектар жайылымдық алқаптары бар. Елдімекен шегіндегі жайылымдары 31543 гектар жайылым саналады, қордағы жерлерде 16934 гектар жайылымдық алқаптар бар.</w:t>
      </w:r>
    </w:p>
    <w:bookmarkEnd w:id="27"/>
    <w:bookmarkStart w:name="z41" w:id="28"/>
    <w:p>
      <w:pPr>
        <w:spacing w:after="0"/>
        <w:ind w:left="0"/>
        <w:jc w:val="both"/>
      </w:pPr>
      <w:r>
        <w:rPr>
          <w:rFonts w:ascii="Times New Roman"/>
          <w:b w:val="false"/>
          <w:i w:val="false"/>
          <w:color w:val="000000"/>
          <w:sz w:val="28"/>
        </w:rPr>
        <w:t>
      Мамлют ауданы жайылымдарының көлемі ауылшаруашылық жануарларының мал басын толық қамтамасыз етеді. Шалғайдағы мал шаруашылығын жүргізу үшін қолданылатын шалғайдағы жайылымдары жоқ.</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Мамлют ауданында 2018-2019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1-қосымша</w:t>
            </w:r>
          </w:p>
        </w:tc>
      </w:tr>
    </w:tbl>
    <w:bookmarkStart w:name="z46" w:id="29"/>
    <w:p>
      <w:pPr>
        <w:spacing w:after="0"/>
        <w:ind w:left="0"/>
        <w:jc w:val="left"/>
      </w:pPr>
      <w:r>
        <w:rPr>
          <w:rFonts w:ascii="Times New Roman"/>
          <w:b/>
          <w:i w:val="false"/>
          <w:color w:val="000000"/>
        </w:rPr>
        <w:t xml:space="preserve"> Құқық белгілейтін құжаттар негізінде жер санаттары, жер пайдаланушылар бөлінісінде әкімшілік-аумақтық бірлік аумағында жайылымдардың орналасу схемасы (картасы)</w:t>
      </w:r>
    </w:p>
    <w:bookmarkEnd w:id="29"/>
    <w:bookmarkStart w:name="z47"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1"/>
    <w:p>
      <w:pPr>
        <w:spacing w:after="0"/>
        <w:ind w:left="0"/>
        <w:jc w:val="left"/>
      </w:pPr>
      <w:r>
        <w:rPr>
          <w:rFonts w:ascii="Times New Roman"/>
          <w:b/>
          <w:i w:val="false"/>
          <w:color w:val="000000"/>
        </w:rPr>
        <w:t xml:space="preserve"> Мамлют ауданы жайылымдарының орналасу схемасына (картасына) қоса беріліп отырған жер учаскелерін жер пайдаланушылардың тізімі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357"/>
        <w:gridCol w:w="494"/>
        <w:gridCol w:w="8407"/>
      </w:tblGrid>
      <w:tr>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w:t>
            </w:r>
          </w:p>
          <w:bookmarkEnd w:id="32"/>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ауданының жайылымдаын орналастыру схемасына (картасына) беріліп отырған жер учаскелерінің жер пайдаланушылар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1</w:t>
            </w:r>
          </w:p>
          <w:bookmarkEnd w:id="33"/>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"Бредун" командиттік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2</w:t>
            </w:r>
          </w:p>
          <w:bookmarkEnd w:id="34"/>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"Зенченко және Компания" командиттік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5"/>
          <w:p>
            <w:pPr>
              <w:spacing w:after="20"/>
              <w:ind w:left="20"/>
              <w:jc w:val="both"/>
            </w:pPr>
            <w:r>
              <w:rPr>
                <w:rFonts w:ascii="Times New Roman"/>
                <w:b w:val="false"/>
                <w:i w:val="false"/>
                <w:color w:val="000000"/>
                <w:sz w:val="20"/>
              </w:rPr>
              <w:t>
3</w:t>
            </w:r>
          </w:p>
          <w:bookmarkEnd w:id="35"/>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"Мәмбетов және компания" командиттік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6"/>
          <w:p>
            <w:pPr>
              <w:spacing w:after="20"/>
              <w:ind w:left="20"/>
              <w:jc w:val="both"/>
            </w:pPr>
            <w:r>
              <w:rPr>
                <w:rFonts w:ascii="Times New Roman"/>
                <w:b w:val="false"/>
                <w:i w:val="false"/>
                <w:color w:val="000000"/>
                <w:sz w:val="20"/>
              </w:rPr>
              <w:t>
4</w:t>
            </w:r>
          </w:p>
          <w:bookmarkEnd w:id="36"/>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"Scandinavia Trans Motors Group" жауапкершілігі шектеулі серіктестігі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5</w:t>
            </w:r>
          </w:p>
          <w:bookmarkEnd w:id="37"/>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"Агро-Рада"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6</w:t>
            </w:r>
          </w:p>
          <w:bookmarkEnd w:id="3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"Агротехника 2003"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7</w:t>
            </w:r>
          </w:p>
          <w:bookmarkEnd w:id="3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Мамлютская"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8</w:t>
            </w:r>
          </w:p>
          <w:bookmarkEnd w:id="4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 -Би СК"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1"/>
          <w:p>
            <w:pPr>
              <w:spacing w:after="20"/>
              <w:ind w:left="20"/>
              <w:jc w:val="both"/>
            </w:pPr>
            <w:r>
              <w:rPr>
                <w:rFonts w:ascii="Times New Roman"/>
                <w:b w:val="false"/>
                <w:i w:val="false"/>
                <w:color w:val="000000"/>
                <w:sz w:val="20"/>
              </w:rPr>
              <w:t>
9</w:t>
            </w:r>
          </w:p>
          <w:bookmarkEnd w:id="4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 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2"/>
          <w:p>
            <w:pPr>
              <w:spacing w:after="20"/>
              <w:ind w:left="20"/>
              <w:jc w:val="both"/>
            </w:pPr>
            <w:r>
              <w:rPr>
                <w:rFonts w:ascii="Times New Roman"/>
                <w:b w:val="false"/>
                <w:i w:val="false"/>
                <w:color w:val="000000"/>
                <w:sz w:val="20"/>
              </w:rPr>
              <w:t>
10</w:t>
            </w:r>
          </w:p>
          <w:bookmarkEnd w:id="4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"Андреевка-СК"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11</w:t>
            </w:r>
          </w:p>
          <w:bookmarkEnd w:id="4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12</w:t>
            </w:r>
          </w:p>
          <w:bookmarkEnd w:id="4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 және 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13</w:t>
            </w:r>
          </w:p>
          <w:bookmarkEnd w:id="4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"Барлық-Агро" жауапкершілігі шектеулі серіктестігі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6"/>
          <w:p>
            <w:pPr>
              <w:spacing w:after="20"/>
              <w:ind w:left="20"/>
              <w:jc w:val="both"/>
            </w:pPr>
            <w:r>
              <w:rPr>
                <w:rFonts w:ascii="Times New Roman"/>
                <w:b w:val="false"/>
                <w:i w:val="false"/>
                <w:color w:val="000000"/>
                <w:sz w:val="20"/>
              </w:rPr>
              <w:t>
14</w:t>
            </w:r>
          </w:p>
          <w:bookmarkEnd w:id="4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"Бексеит" жауапкершілігі шектеулі серіктестігі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7"/>
          <w:p>
            <w:pPr>
              <w:spacing w:after="20"/>
              <w:ind w:left="20"/>
              <w:jc w:val="both"/>
            </w:pPr>
            <w:r>
              <w:rPr>
                <w:rFonts w:ascii="Times New Roman"/>
                <w:b w:val="false"/>
                <w:i w:val="false"/>
                <w:color w:val="000000"/>
                <w:sz w:val="20"/>
              </w:rPr>
              <w:t>
15</w:t>
            </w:r>
          </w:p>
          <w:bookmarkEnd w:id="4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"Беловка-Агро"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8"/>
          <w:p>
            <w:pPr>
              <w:spacing w:after="20"/>
              <w:ind w:left="20"/>
              <w:jc w:val="both"/>
            </w:pPr>
            <w:r>
              <w:rPr>
                <w:rFonts w:ascii="Times New Roman"/>
                <w:b w:val="false"/>
                <w:i w:val="false"/>
                <w:color w:val="000000"/>
                <w:sz w:val="20"/>
              </w:rPr>
              <w:t>
16</w:t>
            </w:r>
          </w:p>
          <w:bookmarkEnd w:id="4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17</w:t>
            </w:r>
          </w:p>
          <w:bookmarkEnd w:id="4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"Вайнах-Терек"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18</w:t>
            </w:r>
          </w:p>
          <w:bookmarkEnd w:id="5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19</w:t>
            </w:r>
          </w:p>
          <w:bookmarkEnd w:id="5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"Гусейнов"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20</w:t>
            </w:r>
          </w:p>
          <w:bookmarkEnd w:id="5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3"/>
          <w:p>
            <w:pPr>
              <w:spacing w:after="20"/>
              <w:ind w:left="20"/>
              <w:jc w:val="both"/>
            </w:pPr>
            <w:r>
              <w:rPr>
                <w:rFonts w:ascii="Times New Roman"/>
                <w:b w:val="false"/>
                <w:i w:val="false"/>
                <w:color w:val="000000"/>
                <w:sz w:val="20"/>
              </w:rPr>
              <w:t>
21</w:t>
            </w:r>
          </w:p>
          <w:bookmarkEnd w:id="5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"Дәулеттi ел"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4"/>
          <w:p>
            <w:pPr>
              <w:spacing w:after="20"/>
              <w:ind w:left="20"/>
              <w:jc w:val="both"/>
            </w:pPr>
            <w:r>
              <w:rPr>
                <w:rFonts w:ascii="Times New Roman"/>
                <w:b w:val="false"/>
                <w:i w:val="false"/>
                <w:color w:val="000000"/>
                <w:sz w:val="20"/>
              </w:rPr>
              <w:t>
22</w:t>
            </w:r>
          </w:p>
          <w:bookmarkEnd w:id="5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"Дельта-Злак"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5"/>
          <w:p>
            <w:pPr>
              <w:spacing w:after="20"/>
              <w:ind w:left="20"/>
              <w:jc w:val="both"/>
            </w:pPr>
            <w:r>
              <w:rPr>
                <w:rFonts w:ascii="Times New Roman"/>
                <w:b w:val="false"/>
                <w:i w:val="false"/>
                <w:color w:val="000000"/>
                <w:sz w:val="20"/>
              </w:rPr>
              <w:t>
23</w:t>
            </w:r>
          </w:p>
          <w:bookmarkEnd w:id="5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"Ділдабаев"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6"/>
          <w:p>
            <w:pPr>
              <w:spacing w:after="20"/>
              <w:ind w:left="20"/>
              <w:jc w:val="both"/>
            </w:pPr>
            <w:r>
              <w:rPr>
                <w:rFonts w:ascii="Times New Roman"/>
                <w:b w:val="false"/>
                <w:i w:val="false"/>
                <w:color w:val="000000"/>
                <w:sz w:val="20"/>
              </w:rPr>
              <w:t>
24</w:t>
            </w:r>
          </w:p>
          <w:bookmarkEnd w:id="5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7"/>
          <w:p>
            <w:pPr>
              <w:spacing w:after="20"/>
              <w:ind w:left="20"/>
              <w:jc w:val="both"/>
            </w:pPr>
            <w:r>
              <w:rPr>
                <w:rFonts w:ascii="Times New Roman"/>
                <w:b w:val="false"/>
                <w:i w:val="false"/>
                <w:color w:val="000000"/>
                <w:sz w:val="20"/>
              </w:rPr>
              <w:t>
25</w:t>
            </w:r>
          </w:p>
          <w:bookmarkEnd w:id="5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"Еслям-Агро"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8"/>
          <w:p>
            <w:pPr>
              <w:spacing w:after="20"/>
              <w:ind w:left="20"/>
              <w:jc w:val="both"/>
            </w:pPr>
            <w:r>
              <w:rPr>
                <w:rFonts w:ascii="Times New Roman"/>
                <w:b w:val="false"/>
                <w:i w:val="false"/>
                <w:color w:val="000000"/>
                <w:sz w:val="20"/>
              </w:rPr>
              <w:t>
26</w:t>
            </w:r>
          </w:p>
          <w:bookmarkEnd w:id="5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Өрiс"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9"/>
          <w:p>
            <w:pPr>
              <w:spacing w:after="20"/>
              <w:ind w:left="20"/>
              <w:jc w:val="both"/>
            </w:pPr>
            <w:r>
              <w:rPr>
                <w:rFonts w:ascii="Times New Roman"/>
                <w:b w:val="false"/>
                <w:i w:val="false"/>
                <w:color w:val="000000"/>
                <w:sz w:val="20"/>
              </w:rPr>
              <w:t>
27</w:t>
            </w:r>
          </w:p>
          <w:bookmarkEnd w:id="5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"Житница"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
          <w:p>
            <w:pPr>
              <w:spacing w:after="20"/>
              <w:ind w:left="20"/>
              <w:jc w:val="both"/>
            </w:pPr>
            <w:r>
              <w:rPr>
                <w:rFonts w:ascii="Times New Roman"/>
                <w:b w:val="false"/>
                <w:i w:val="false"/>
                <w:color w:val="000000"/>
                <w:sz w:val="20"/>
              </w:rPr>
              <w:t>
28</w:t>
            </w:r>
          </w:p>
          <w:bookmarkEnd w:id="6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 Агро Норд"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1"/>
          <w:p>
            <w:pPr>
              <w:spacing w:after="20"/>
              <w:ind w:left="20"/>
              <w:jc w:val="both"/>
            </w:pPr>
            <w:r>
              <w:rPr>
                <w:rFonts w:ascii="Times New Roman"/>
                <w:b w:val="false"/>
                <w:i w:val="false"/>
                <w:color w:val="000000"/>
                <w:sz w:val="20"/>
              </w:rPr>
              <w:t>
29</w:t>
            </w:r>
          </w:p>
          <w:bookmarkEnd w:id="6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"Кзыласкерское"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30</w:t>
            </w:r>
          </w:p>
          <w:bookmarkEnd w:id="6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"Килагай"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31</w:t>
            </w:r>
          </w:p>
          <w:bookmarkEnd w:id="6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"Крафт-СК"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32</w:t>
            </w:r>
          </w:p>
          <w:bookmarkEnd w:id="6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33</w:t>
            </w:r>
          </w:p>
          <w:bookmarkEnd w:id="6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ағаш"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6"/>
          <w:p>
            <w:pPr>
              <w:spacing w:after="20"/>
              <w:ind w:left="20"/>
              <w:jc w:val="both"/>
            </w:pPr>
            <w:r>
              <w:rPr>
                <w:rFonts w:ascii="Times New Roman"/>
                <w:b w:val="false"/>
                <w:i w:val="false"/>
                <w:color w:val="000000"/>
                <w:sz w:val="20"/>
              </w:rPr>
              <w:t>
34</w:t>
            </w:r>
          </w:p>
          <w:bookmarkEnd w:id="6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"Леваш"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35</w:t>
            </w:r>
          </w:p>
          <w:bookmarkEnd w:id="6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"Михайловское – 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36</w:t>
            </w:r>
          </w:p>
          <w:bookmarkEnd w:id="6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Мукашев"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37</w:t>
            </w:r>
          </w:p>
          <w:bookmarkEnd w:id="6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"Мукур-Турсан"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38</w:t>
            </w:r>
          </w:p>
          <w:bookmarkEnd w:id="7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"Новомихайловское-2003"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1"/>
          <w:p>
            <w:pPr>
              <w:spacing w:after="20"/>
              <w:ind w:left="20"/>
              <w:jc w:val="both"/>
            </w:pPr>
            <w:r>
              <w:rPr>
                <w:rFonts w:ascii="Times New Roman"/>
                <w:b w:val="false"/>
                <w:i w:val="false"/>
                <w:color w:val="000000"/>
                <w:sz w:val="20"/>
              </w:rPr>
              <w:t>
39</w:t>
            </w:r>
          </w:p>
          <w:bookmarkEnd w:id="7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"Оптимум-Петро"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40</w:t>
            </w:r>
          </w:p>
          <w:bookmarkEnd w:id="7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"Орел-Терра"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41</w:t>
            </w:r>
          </w:p>
          <w:bookmarkEnd w:id="7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"Отрей"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4"/>
          <w:p>
            <w:pPr>
              <w:spacing w:after="20"/>
              <w:ind w:left="20"/>
              <w:jc w:val="both"/>
            </w:pPr>
            <w:r>
              <w:rPr>
                <w:rFonts w:ascii="Times New Roman"/>
                <w:b w:val="false"/>
                <w:i w:val="false"/>
                <w:color w:val="000000"/>
                <w:sz w:val="20"/>
              </w:rPr>
              <w:t>
42</w:t>
            </w:r>
          </w:p>
          <w:bookmarkEnd w:id="7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Астық"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5"/>
          <w:p>
            <w:pPr>
              <w:spacing w:after="20"/>
              <w:ind w:left="20"/>
              <w:jc w:val="both"/>
            </w:pPr>
            <w:r>
              <w:rPr>
                <w:rFonts w:ascii="Times New Roman"/>
                <w:b w:val="false"/>
                <w:i w:val="false"/>
                <w:color w:val="000000"/>
                <w:sz w:val="20"/>
              </w:rPr>
              <w:t>
43</w:t>
            </w:r>
          </w:p>
          <w:bookmarkEnd w:id="7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6"/>
          <w:p>
            <w:pPr>
              <w:spacing w:after="20"/>
              <w:ind w:left="20"/>
              <w:jc w:val="both"/>
            </w:pPr>
            <w:r>
              <w:rPr>
                <w:rFonts w:ascii="Times New Roman"/>
                <w:b w:val="false"/>
                <w:i w:val="false"/>
                <w:color w:val="000000"/>
                <w:sz w:val="20"/>
              </w:rPr>
              <w:t>
44</w:t>
            </w:r>
          </w:p>
          <w:bookmarkEnd w:id="7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"Сенiм"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45</w:t>
            </w:r>
          </w:p>
          <w:bookmarkEnd w:id="7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"Славутич-Искра"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46</w:t>
            </w:r>
          </w:p>
          <w:bookmarkEnd w:id="7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47</w:t>
            </w:r>
          </w:p>
          <w:bookmarkEnd w:id="7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48</w:t>
            </w:r>
          </w:p>
          <w:bookmarkEnd w:id="8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49</w:t>
            </w:r>
          </w:p>
          <w:bookmarkEnd w:id="8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"Тәжиев"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50</w:t>
            </w:r>
          </w:p>
          <w:bookmarkEnd w:id="8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51</w:t>
            </w:r>
          </w:p>
          <w:bookmarkEnd w:id="8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"ТАШТАН"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52</w:t>
            </w:r>
          </w:p>
          <w:bookmarkEnd w:id="8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"Туыс-Агро"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53</w:t>
            </w:r>
          </w:p>
          <w:bookmarkEnd w:id="8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"Тюркин және Со"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54</w:t>
            </w:r>
          </w:p>
          <w:bookmarkEnd w:id="8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"Хуландой" жауапкершілігі шектеулі серіктестігі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55</w:t>
            </w:r>
          </w:p>
          <w:bookmarkEnd w:id="8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"Абитов" Абитов Дулат Серікұлы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56</w:t>
            </w:r>
          </w:p>
          <w:bookmarkEnd w:id="8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"Агро-Дик" Доля Андрей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9"/>
          <w:p>
            <w:pPr>
              <w:spacing w:after="20"/>
              <w:ind w:left="20"/>
              <w:jc w:val="both"/>
            </w:pPr>
            <w:r>
              <w:rPr>
                <w:rFonts w:ascii="Times New Roman"/>
                <w:b w:val="false"/>
                <w:i w:val="false"/>
                <w:color w:val="000000"/>
                <w:sz w:val="20"/>
              </w:rPr>
              <w:t>
57</w:t>
            </w:r>
          </w:p>
          <w:bookmarkEnd w:id="8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"Айсберг" Баранқұлов Бақытжан Ситайұлы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58</w:t>
            </w:r>
          </w:p>
          <w:bookmarkEnd w:id="9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"Айсун" Мамедов Идрис Алескер Оглы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59</w:t>
            </w:r>
          </w:p>
          <w:bookmarkEnd w:id="9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Сургутский Геннадий Александрович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60</w:t>
            </w:r>
          </w:p>
          <w:bookmarkEnd w:id="9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"Аполлон ХХI" Москаленко Николай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61</w:t>
            </w:r>
          </w:p>
          <w:bookmarkEnd w:id="9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"Арсланов" Арсланов Агдула Габдуллович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62</w:t>
            </w:r>
          </w:p>
          <w:bookmarkEnd w:id="9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"Байтусова" Байтұсова Асма Тұрғынқызы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63</w:t>
            </w:r>
          </w:p>
          <w:bookmarkEnd w:id="9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"Галимов" Галимов Галим Касымович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6"/>
          <w:p>
            <w:pPr>
              <w:spacing w:after="20"/>
              <w:ind w:left="20"/>
              <w:jc w:val="both"/>
            </w:pPr>
            <w:r>
              <w:rPr>
                <w:rFonts w:ascii="Times New Roman"/>
                <w:b w:val="false"/>
                <w:i w:val="false"/>
                <w:color w:val="000000"/>
                <w:sz w:val="20"/>
              </w:rPr>
              <w:t>
64</w:t>
            </w:r>
          </w:p>
          <w:bookmarkEnd w:id="9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"Ганжа" Ганжа Александр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65</w:t>
            </w:r>
          </w:p>
          <w:bookmarkEnd w:id="9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"Грейлих П.А." Грейлих Павел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66</w:t>
            </w:r>
          </w:p>
          <w:bookmarkEnd w:id="9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"Грейлих" Грейлих Юрий Павлович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9"/>
          <w:p>
            <w:pPr>
              <w:spacing w:after="20"/>
              <w:ind w:left="20"/>
              <w:jc w:val="both"/>
            </w:pPr>
            <w:r>
              <w:rPr>
                <w:rFonts w:ascii="Times New Roman"/>
                <w:b w:val="false"/>
                <w:i w:val="false"/>
                <w:color w:val="000000"/>
                <w:sz w:val="20"/>
              </w:rPr>
              <w:t>
67</w:t>
            </w:r>
          </w:p>
          <w:bookmarkEnd w:id="9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"Гридин" Гридин Владимир Валентинович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68</w:t>
            </w:r>
          </w:p>
          <w:bookmarkEnd w:id="10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"Гуменик" Гуменик Владимир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1"/>
          <w:p>
            <w:pPr>
              <w:spacing w:after="20"/>
              <w:ind w:left="20"/>
              <w:jc w:val="both"/>
            </w:pPr>
            <w:r>
              <w:rPr>
                <w:rFonts w:ascii="Times New Roman"/>
                <w:b w:val="false"/>
                <w:i w:val="false"/>
                <w:color w:val="000000"/>
                <w:sz w:val="20"/>
              </w:rPr>
              <w:t>
69</w:t>
            </w:r>
          </w:p>
          <w:bookmarkEnd w:id="10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"Гуменик" Гуменик Владимир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2"/>
          <w:p>
            <w:pPr>
              <w:spacing w:after="20"/>
              <w:ind w:left="20"/>
              <w:jc w:val="both"/>
            </w:pPr>
            <w:r>
              <w:rPr>
                <w:rFonts w:ascii="Times New Roman"/>
                <w:b w:val="false"/>
                <w:i w:val="false"/>
                <w:color w:val="000000"/>
                <w:sz w:val="20"/>
              </w:rPr>
              <w:t>
70</w:t>
            </w:r>
          </w:p>
          <w:bookmarkEnd w:id="10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"Диқаншы" Ділдабаева Марина Еркінқызы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3"/>
          <w:p>
            <w:pPr>
              <w:spacing w:after="20"/>
              <w:ind w:left="20"/>
              <w:jc w:val="both"/>
            </w:pPr>
            <w:r>
              <w:rPr>
                <w:rFonts w:ascii="Times New Roman"/>
                <w:b w:val="false"/>
                <w:i w:val="false"/>
                <w:color w:val="000000"/>
                <w:sz w:val="20"/>
              </w:rPr>
              <w:t>
71</w:t>
            </w:r>
          </w:p>
          <w:bookmarkEnd w:id="10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"Дмухайло" Дмухайло Сергей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72</w:t>
            </w:r>
          </w:p>
          <w:bookmarkEnd w:id="10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Койло Галина Михайловна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73</w:t>
            </w:r>
          </w:p>
          <w:bookmarkEnd w:id="10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"Единство" Коломиец Сергей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74</w:t>
            </w:r>
          </w:p>
          <w:bookmarkEnd w:id="10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Швецов Николай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75</w:t>
            </w:r>
          </w:p>
          <w:bookmarkEnd w:id="10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"Земледелец" Галиев Владимир Ахметович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8"/>
          <w:p>
            <w:pPr>
              <w:spacing w:after="20"/>
              <w:ind w:left="20"/>
              <w:jc w:val="both"/>
            </w:pPr>
            <w:r>
              <w:rPr>
                <w:rFonts w:ascii="Times New Roman"/>
                <w:b w:val="false"/>
                <w:i w:val="false"/>
                <w:color w:val="000000"/>
                <w:sz w:val="20"/>
              </w:rPr>
              <w:t>
76</w:t>
            </w:r>
          </w:p>
          <w:bookmarkEnd w:id="10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 Зуев Геннадий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77</w:t>
            </w:r>
          </w:p>
          <w:bookmarkEnd w:id="10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"Ильяс" Байтұсова Асма Тұрғынқызы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0"/>
          <w:p>
            <w:pPr>
              <w:spacing w:after="20"/>
              <w:ind w:left="20"/>
              <w:jc w:val="both"/>
            </w:pPr>
            <w:r>
              <w:rPr>
                <w:rFonts w:ascii="Times New Roman"/>
                <w:b w:val="false"/>
                <w:i w:val="false"/>
                <w:color w:val="000000"/>
                <w:sz w:val="20"/>
              </w:rPr>
              <w:t>
78</w:t>
            </w:r>
          </w:p>
          <w:bookmarkEnd w:id="11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"Казацких В.А" Казацких Владимир Алексеевич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79</w:t>
            </w:r>
          </w:p>
          <w:bookmarkEnd w:id="11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Гирш Виталий Антонович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80</w:t>
            </w:r>
          </w:p>
          <w:bookmarkEnd w:id="11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"Ковтун" Ковтун Виктор Алексеевич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81</w:t>
            </w:r>
          </w:p>
          <w:bookmarkEnd w:id="11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"Койло С.И." Койло Сергей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82</w:t>
            </w:r>
          </w:p>
          <w:bookmarkEnd w:id="11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Сюникаев Сергей Хасанович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5"/>
          <w:p>
            <w:pPr>
              <w:spacing w:after="20"/>
              <w:ind w:left="20"/>
              <w:jc w:val="both"/>
            </w:pPr>
            <w:r>
              <w:rPr>
                <w:rFonts w:ascii="Times New Roman"/>
                <w:b w:val="false"/>
                <w:i w:val="false"/>
                <w:color w:val="000000"/>
                <w:sz w:val="20"/>
              </w:rPr>
              <w:t>
83</w:t>
            </w:r>
          </w:p>
          <w:bookmarkEnd w:id="11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 Бекқожин Марал Хазиұлы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84</w:t>
            </w:r>
          </w:p>
          <w:bookmarkEnd w:id="11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Курнаева Наталья Сергеевна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85</w:t>
            </w:r>
          </w:p>
          <w:bookmarkEnd w:id="11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Петров Василий Павлович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86</w:t>
            </w:r>
          </w:p>
          <w:bookmarkEnd w:id="11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"Расан" Рамазанов Сапарғали Борисұлы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87</w:t>
            </w:r>
          </w:p>
          <w:bookmarkEnd w:id="11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"Ахитовка" ауылшаруашылық өндірістік кооперативі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88</w:t>
            </w:r>
          </w:p>
          <w:bookmarkEnd w:id="12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нан" Жаркенов Игорь Каиржанович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89</w:t>
            </w:r>
          </w:p>
          <w:bookmarkEnd w:id="12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 Сошников Василий Алексеевич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90</w:t>
            </w:r>
          </w:p>
          <w:bookmarkEnd w:id="12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Соколов Сергей Викторович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91</w:t>
            </w:r>
          </w:p>
          <w:bookmarkEnd w:id="12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"СОЮЗ-К" Быков Евгений Сергеевич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92</w:t>
            </w:r>
          </w:p>
          <w:bookmarkEnd w:id="12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"Спиккер" Никитин Василий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5"/>
          <w:p>
            <w:pPr>
              <w:spacing w:after="20"/>
              <w:ind w:left="20"/>
              <w:jc w:val="both"/>
            </w:pPr>
            <w:r>
              <w:rPr>
                <w:rFonts w:ascii="Times New Roman"/>
                <w:b w:val="false"/>
                <w:i w:val="false"/>
                <w:color w:val="000000"/>
                <w:sz w:val="20"/>
              </w:rPr>
              <w:t>
93</w:t>
            </w:r>
          </w:p>
          <w:bookmarkEnd w:id="12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"Станица" Сюникаев Варис Идрисович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6"/>
          <w:p>
            <w:pPr>
              <w:spacing w:after="20"/>
              <w:ind w:left="20"/>
              <w:jc w:val="both"/>
            </w:pPr>
            <w:r>
              <w:rPr>
                <w:rFonts w:ascii="Times New Roman"/>
                <w:b w:val="false"/>
                <w:i w:val="false"/>
                <w:color w:val="000000"/>
                <w:sz w:val="20"/>
              </w:rPr>
              <w:t>
94</w:t>
            </w:r>
          </w:p>
          <w:bookmarkEnd w:id="12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"Сыпко" Сыпко Сергей Ильич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95</w:t>
            </w:r>
          </w:p>
          <w:bookmarkEnd w:id="12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"Темірбеков" Темірбеков Төлеген Оразкенұлы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96</w:t>
            </w:r>
          </w:p>
          <w:bookmarkEnd w:id="12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Слепченко Виктор Федорович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97</w:t>
            </w:r>
          </w:p>
          <w:bookmarkEnd w:id="12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"Тумар" Дүсенов Жамбыл Біржанұлы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98</w:t>
            </w:r>
          </w:p>
          <w:bookmarkEnd w:id="13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"Успех" Зелинская Галина Ивановна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99</w:t>
            </w:r>
          </w:p>
          <w:bookmarkEnd w:id="13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"Фатерланд" Гирш Виталий Антонович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2"/>
          <w:p>
            <w:pPr>
              <w:spacing w:after="20"/>
              <w:ind w:left="20"/>
              <w:jc w:val="both"/>
            </w:pPr>
            <w:r>
              <w:rPr>
                <w:rFonts w:ascii="Times New Roman"/>
                <w:b w:val="false"/>
                <w:i w:val="false"/>
                <w:color w:val="000000"/>
                <w:sz w:val="20"/>
              </w:rPr>
              <w:t>
100</w:t>
            </w:r>
          </w:p>
          <w:bookmarkEnd w:id="13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"Яровой " Яровой Александр Александрович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101</w:t>
            </w:r>
          </w:p>
          <w:bookmarkEnd w:id="13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Абитов Дулат Серікұлы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4"/>
          <w:p>
            <w:pPr>
              <w:spacing w:after="20"/>
              <w:ind w:left="20"/>
              <w:jc w:val="both"/>
            </w:pPr>
            <w:r>
              <w:rPr>
                <w:rFonts w:ascii="Times New Roman"/>
                <w:b w:val="false"/>
                <w:i w:val="false"/>
                <w:color w:val="000000"/>
                <w:sz w:val="20"/>
              </w:rPr>
              <w:t>
102</w:t>
            </w:r>
          </w:p>
          <w:bookmarkEnd w:id="13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Әблемов Есмұхамбет Бақытұлы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103</w:t>
            </w:r>
          </w:p>
          <w:bookmarkEnd w:id="13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Аитов Галей Курбангалиевич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6"/>
          <w:p>
            <w:pPr>
              <w:spacing w:after="20"/>
              <w:ind w:left="20"/>
              <w:jc w:val="both"/>
            </w:pPr>
            <w:r>
              <w:rPr>
                <w:rFonts w:ascii="Times New Roman"/>
                <w:b w:val="false"/>
                <w:i w:val="false"/>
                <w:color w:val="000000"/>
                <w:sz w:val="20"/>
              </w:rPr>
              <w:t>
104</w:t>
            </w:r>
          </w:p>
          <w:bookmarkEnd w:id="13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Аитов Гариф Курбангалиевич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105</w:t>
            </w:r>
          </w:p>
          <w:bookmarkEnd w:id="13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Алпысов Берік Аманжолұлы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8"/>
          <w:p>
            <w:pPr>
              <w:spacing w:after="20"/>
              <w:ind w:left="20"/>
              <w:jc w:val="both"/>
            </w:pPr>
            <w:r>
              <w:rPr>
                <w:rFonts w:ascii="Times New Roman"/>
                <w:b w:val="false"/>
                <w:i w:val="false"/>
                <w:color w:val="000000"/>
                <w:sz w:val="20"/>
              </w:rPr>
              <w:t>
106</w:t>
            </w:r>
          </w:p>
          <w:bookmarkEnd w:id="13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Әлжанов Талғат Сеилбекұлы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107</w:t>
            </w:r>
          </w:p>
          <w:bookmarkEnd w:id="13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Әлжанова Динара Сағындыққызы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108</w:t>
            </w:r>
          </w:p>
          <w:bookmarkEnd w:id="14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Аманжелов Талғат Жұмабайұлы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109</w:t>
            </w:r>
          </w:p>
          <w:bookmarkEnd w:id="14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Амиршоев Анваршох Гайратович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2"/>
          <w:p>
            <w:pPr>
              <w:spacing w:after="20"/>
              <w:ind w:left="20"/>
              <w:jc w:val="both"/>
            </w:pPr>
            <w:r>
              <w:rPr>
                <w:rFonts w:ascii="Times New Roman"/>
                <w:b w:val="false"/>
                <w:i w:val="false"/>
                <w:color w:val="000000"/>
                <w:sz w:val="20"/>
              </w:rPr>
              <w:t>
110</w:t>
            </w:r>
          </w:p>
          <w:bookmarkEnd w:id="14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Анисимова Любовь Викторовна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3"/>
          <w:p>
            <w:pPr>
              <w:spacing w:after="20"/>
              <w:ind w:left="20"/>
              <w:jc w:val="both"/>
            </w:pPr>
            <w:r>
              <w:rPr>
                <w:rFonts w:ascii="Times New Roman"/>
                <w:b w:val="false"/>
                <w:i w:val="false"/>
                <w:color w:val="000000"/>
                <w:sz w:val="20"/>
              </w:rPr>
              <w:t>
111</w:t>
            </w:r>
          </w:p>
          <w:bookmarkEnd w:id="14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Антоний Александр Иосифович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4"/>
          <w:p>
            <w:pPr>
              <w:spacing w:after="20"/>
              <w:ind w:left="20"/>
              <w:jc w:val="both"/>
            </w:pPr>
            <w:r>
              <w:rPr>
                <w:rFonts w:ascii="Times New Roman"/>
                <w:b w:val="false"/>
                <w:i w:val="false"/>
                <w:color w:val="000000"/>
                <w:sz w:val="20"/>
              </w:rPr>
              <w:t>
112</w:t>
            </w:r>
          </w:p>
          <w:bookmarkEnd w:id="14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Арбашинов Исенжол Елубайұлы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113</w:t>
            </w:r>
          </w:p>
          <w:bookmarkEnd w:id="14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Аубакиров Сайран Төлегенұлы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114</w:t>
            </w:r>
          </w:p>
          <w:bookmarkEnd w:id="14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Аяпбергенев Сәбит Қажиақпарұлы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115</w:t>
            </w:r>
          </w:p>
          <w:bookmarkEnd w:id="14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Багрий Ярослав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8"/>
          <w:p>
            <w:pPr>
              <w:spacing w:after="20"/>
              <w:ind w:left="20"/>
              <w:jc w:val="both"/>
            </w:pPr>
            <w:r>
              <w:rPr>
                <w:rFonts w:ascii="Times New Roman"/>
                <w:b w:val="false"/>
                <w:i w:val="false"/>
                <w:color w:val="000000"/>
                <w:sz w:val="20"/>
              </w:rPr>
              <w:t>
116</w:t>
            </w:r>
          </w:p>
          <w:bookmarkEnd w:id="14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Барлұбаев Нағашыбай Сабарұлы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117</w:t>
            </w:r>
          </w:p>
          <w:bookmarkEnd w:id="14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Әлім Ақатайұлы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118</w:t>
            </w:r>
          </w:p>
          <w:bookmarkEnd w:id="15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Бекишев Молдаш Қожахметұлы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119</w:t>
            </w:r>
          </w:p>
          <w:bookmarkEnd w:id="15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Бережной Сергей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120</w:t>
            </w:r>
          </w:p>
          <w:bookmarkEnd w:id="15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Бзеубасов Джамкен Исманұлы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121</w:t>
            </w:r>
          </w:p>
          <w:bookmarkEnd w:id="15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Биктимирова Марина Петровна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122</w:t>
            </w:r>
          </w:p>
          <w:bookmarkEnd w:id="15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Александр Витальевич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123</w:t>
            </w:r>
          </w:p>
          <w:bookmarkEnd w:id="15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Бредун Владимир Алексеевич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124</w:t>
            </w:r>
          </w:p>
          <w:bookmarkEnd w:id="15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Бузувбасов Серікбай Қайролұлы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125</w:t>
            </w:r>
          </w:p>
          <w:bookmarkEnd w:id="15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Бунеев Валерий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8"/>
          <w:p>
            <w:pPr>
              <w:spacing w:after="20"/>
              <w:ind w:left="20"/>
              <w:jc w:val="both"/>
            </w:pPr>
            <w:r>
              <w:rPr>
                <w:rFonts w:ascii="Times New Roman"/>
                <w:b w:val="false"/>
                <w:i w:val="false"/>
                <w:color w:val="000000"/>
                <w:sz w:val="20"/>
              </w:rPr>
              <w:t>
126</w:t>
            </w:r>
          </w:p>
          <w:bookmarkEnd w:id="15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Бұрлұқпаев Айтпай Тоқжігітұлы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9"/>
          <w:p>
            <w:pPr>
              <w:spacing w:after="20"/>
              <w:ind w:left="20"/>
              <w:jc w:val="both"/>
            </w:pPr>
            <w:r>
              <w:rPr>
                <w:rFonts w:ascii="Times New Roman"/>
                <w:b w:val="false"/>
                <w:i w:val="false"/>
                <w:color w:val="000000"/>
                <w:sz w:val="20"/>
              </w:rPr>
              <w:t>
127</w:t>
            </w:r>
          </w:p>
          <w:bookmarkEnd w:id="15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 Евгений Сергеевич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128</w:t>
            </w:r>
          </w:p>
          <w:bookmarkEnd w:id="16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 Сергей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129</w:t>
            </w:r>
          </w:p>
          <w:bookmarkEnd w:id="16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Валитов Анатолий Григорьевич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2"/>
          <w:p>
            <w:pPr>
              <w:spacing w:after="20"/>
              <w:ind w:left="20"/>
              <w:jc w:val="both"/>
            </w:pPr>
            <w:r>
              <w:rPr>
                <w:rFonts w:ascii="Times New Roman"/>
                <w:b w:val="false"/>
                <w:i w:val="false"/>
                <w:color w:val="000000"/>
                <w:sz w:val="20"/>
              </w:rPr>
              <w:t>
130</w:t>
            </w:r>
          </w:p>
          <w:bookmarkEnd w:id="16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Василенко Валентина Андреевна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3"/>
          <w:p>
            <w:pPr>
              <w:spacing w:after="20"/>
              <w:ind w:left="20"/>
              <w:jc w:val="both"/>
            </w:pPr>
            <w:r>
              <w:rPr>
                <w:rFonts w:ascii="Times New Roman"/>
                <w:b w:val="false"/>
                <w:i w:val="false"/>
                <w:color w:val="000000"/>
                <w:sz w:val="20"/>
              </w:rPr>
              <w:t>
131</w:t>
            </w:r>
          </w:p>
          <w:bookmarkEnd w:id="16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Гаджиева Селимат Бадаевна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4"/>
          <w:p>
            <w:pPr>
              <w:spacing w:after="20"/>
              <w:ind w:left="20"/>
              <w:jc w:val="both"/>
            </w:pPr>
            <w:r>
              <w:rPr>
                <w:rFonts w:ascii="Times New Roman"/>
                <w:b w:val="false"/>
                <w:i w:val="false"/>
                <w:color w:val="000000"/>
                <w:sz w:val="20"/>
              </w:rPr>
              <w:t>
132</w:t>
            </w:r>
          </w:p>
          <w:bookmarkEnd w:id="16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Гайнутдинов Шамшутдин Умиевич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133</w:t>
            </w:r>
          </w:p>
          <w:bookmarkEnd w:id="16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Гасанов Магомед Гасым-Оглы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134</w:t>
            </w:r>
          </w:p>
          <w:bookmarkEnd w:id="16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Гассман Рудольф Викторович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7"/>
          <w:p>
            <w:pPr>
              <w:spacing w:after="20"/>
              <w:ind w:left="20"/>
              <w:jc w:val="both"/>
            </w:pPr>
            <w:r>
              <w:rPr>
                <w:rFonts w:ascii="Times New Roman"/>
                <w:b w:val="false"/>
                <w:i w:val="false"/>
                <w:color w:val="000000"/>
                <w:sz w:val="20"/>
              </w:rPr>
              <w:t>
135</w:t>
            </w:r>
          </w:p>
          <w:bookmarkEnd w:id="16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Гельгорн Валерий Робертович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8"/>
          <w:p>
            <w:pPr>
              <w:spacing w:after="20"/>
              <w:ind w:left="20"/>
              <w:jc w:val="both"/>
            </w:pPr>
            <w:r>
              <w:rPr>
                <w:rFonts w:ascii="Times New Roman"/>
                <w:b w:val="false"/>
                <w:i w:val="false"/>
                <w:color w:val="000000"/>
                <w:sz w:val="20"/>
              </w:rPr>
              <w:t>
136</w:t>
            </w:r>
          </w:p>
          <w:bookmarkEnd w:id="16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Голованов Виктор Владимирович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9"/>
          <w:p>
            <w:pPr>
              <w:spacing w:after="20"/>
              <w:ind w:left="20"/>
              <w:jc w:val="both"/>
            </w:pPr>
            <w:r>
              <w:rPr>
                <w:rFonts w:ascii="Times New Roman"/>
                <w:b w:val="false"/>
                <w:i w:val="false"/>
                <w:color w:val="000000"/>
                <w:sz w:val="20"/>
              </w:rPr>
              <w:t>
137</w:t>
            </w:r>
          </w:p>
          <w:bookmarkEnd w:id="16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Голубков Алексей Петрович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0"/>
          <w:p>
            <w:pPr>
              <w:spacing w:after="20"/>
              <w:ind w:left="20"/>
              <w:jc w:val="both"/>
            </w:pPr>
            <w:r>
              <w:rPr>
                <w:rFonts w:ascii="Times New Roman"/>
                <w:b w:val="false"/>
                <w:i w:val="false"/>
                <w:color w:val="000000"/>
                <w:sz w:val="20"/>
              </w:rPr>
              <w:t>
138</w:t>
            </w:r>
          </w:p>
          <w:bookmarkEnd w:id="17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Гончарик Игорь Петрович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1"/>
          <w:p>
            <w:pPr>
              <w:spacing w:after="20"/>
              <w:ind w:left="20"/>
              <w:jc w:val="both"/>
            </w:pPr>
            <w:r>
              <w:rPr>
                <w:rFonts w:ascii="Times New Roman"/>
                <w:b w:val="false"/>
                <w:i w:val="false"/>
                <w:color w:val="000000"/>
                <w:sz w:val="20"/>
              </w:rPr>
              <w:t>
139</w:t>
            </w:r>
          </w:p>
          <w:bookmarkEnd w:id="17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Горда Лидия Алексеевна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2"/>
          <w:p>
            <w:pPr>
              <w:spacing w:after="20"/>
              <w:ind w:left="20"/>
              <w:jc w:val="both"/>
            </w:pPr>
            <w:r>
              <w:rPr>
                <w:rFonts w:ascii="Times New Roman"/>
                <w:b w:val="false"/>
                <w:i w:val="false"/>
                <w:color w:val="000000"/>
                <w:sz w:val="20"/>
              </w:rPr>
              <w:t>
140</w:t>
            </w:r>
          </w:p>
          <w:bookmarkEnd w:id="17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Гофман Виктор Яковлевич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3"/>
          <w:p>
            <w:pPr>
              <w:spacing w:after="20"/>
              <w:ind w:left="20"/>
              <w:jc w:val="both"/>
            </w:pPr>
            <w:r>
              <w:rPr>
                <w:rFonts w:ascii="Times New Roman"/>
                <w:b w:val="false"/>
                <w:i w:val="false"/>
                <w:color w:val="000000"/>
                <w:sz w:val="20"/>
              </w:rPr>
              <w:t>
141</w:t>
            </w:r>
          </w:p>
          <w:bookmarkEnd w:id="17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Гуменик Владимир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4"/>
          <w:p>
            <w:pPr>
              <w:spacing w:after="20"/>
              <w:ind w:left="20"/>
              <w:jc w:val="both"/>
            </w:pPr>
            <w:r>
              <w:rPr>
                <w:rFonts w:ascii="Times New Roman"/>
                <w:b w:val="false"/>
                <w:i w:val="false"/>
                <w:color w:val="000000"/>
                <w:sz w:val="20"/>
              </w:rPr>
              <w:t>
142</w:t>
            </w:r>
          </w:p>
          <w:bookmarkEnd w:id="17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Гусейнов Шамистан Алихан оглы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5"/>
          <w:p>
            <w:pPr>
              <w:spacing w:after="20"/>
              <w:ind w:left="20"/>
              <w:jc w:val="both"/>
            </w:pPr>
            <w:r>
              <w:rPr>
                <w:rFonts w:ascii="Times New Roman"/>
                <w:b w:val="false"/>
                <w:i w:val="false"/>
                <w:color w:val="000000"/>
                <w:sz w:val="20"/>
              </w:rPr>
              <w:t>
143</w:t>
            </w:r>
          </w:p>
          <w:bookmarkEnd w:id="17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Демельханов Алерби Индербиевич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6"/>
          <w:p>
            <w:pPr>
              <w:spacing w:after="20"/>
              <w:ind w:left="20"/>
              <w:jc w:val="both"/>
            </w:pPr>
            <w:r>
              <w:rPr>
                <w:rFonts w:ascii="Times New Roman"/>
                <w:b w:val="false"/>
                <w:i w:val="false"/>
                <w:color w:val="000000"/>
                <w:sz w:val="20"/>
              </w:rPr>
              <w:t>
144</w:t>
            </w:r>
          </w:p>
          <w:bookmarkEnd w:id="17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Дудниченко Сергей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7"/>
          <w:p>
            <w:pPr>
              <w:spacing w:after="20"/>
              <w:ind w:left="20"/>
              <w:jc w:val="both"/>
            </w:pPr>
            <w:r>
              <w:rPr>
                <w:rFonts w:ascii="Times New Roman"/>
                <w:b w:val="false"/>
                <w:i w:val="false"/>
                <w:color w:val="000000"/>
                <w:sz w:val="20"/>
              </w:rPr>
              <w:t>
145</w:t>
            </w:r>
          </w:p>
          <w:bookmarkEnd w:id="17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Егорова Лариса Владимировна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8"/>
          <w:p>
            <w:pPr>
              <w:spacing w:after="20"/>
              <w:ind w:left="20"/>
              <w:jc w:val="both"/>
            </w:pPr>
            <w:r>
              <w:rPr>
                <w:rFonts w:ascii="Times New Roman"/>
                <w:b w:val="false"/>
                <w:i w:val="false"/>
                <w:color w:val="000000"/>
                <w:sz w:val="20"/>
              </w:rPr>
              <w:t>
146</w:t>
            </w:r>
          </w:p>
          <w:bookmarkEnd w:id="17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Ельмурадов Жабраил Абулкасович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9"/>
          <w:p>
            <w:pPr>
              <w:spacing w:after="20"/>
              <w:ind w:left="20"/>
              <w:jc w:val="both"/>
            </w:pPr>
            <w:r>
              <w:rPr>
                <w:rFonts w:ascii="Times New Roman"/>
                <w:b w:val="false"/>
                <w:i w:val="false"/>
                <w:color w:val="000000"/>
                <w:sz w:val="20"/>
              </w:rPr>
              <w:t>
147</w:t>
            </w:r>
          </w:p>
          <w:bookmarkEnd w:id="17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Елюбаева Әсем Мәдениетқызы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0"/>
          <w:p>
            <w:pPr>
              <w:spacing w:after="20"/>
              <w:ind w:left="20"/>
              <w:jc w:val="both"/>
            </w:pPr>
            <w:r>
              <w:rPr>
                <w:rFonts w:ascii="Times New Roman"/>
                <w:b w:val="false"/>
                <w:i w:val="false"/>
                <w:color w:val="000000"/>
                <w:sz w:val="20"/>
              </w:rPr>
              <w:t>
148</w:t>
            </w:r>
          </w:p>
          <w:bookmarkEnd w:id="18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Есмұқанов Бауржан Рәшұлы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1"/>
          <w:p>
            <w:pPr>
              <w:spacing w:after="20"/>
              <w:ind w:left="20"/>
              <w:jc w:val="both"/>
            </w:pPr>
            <w:r>
              <w:rPr>
                <w:rFonts w:ascii="Times New Roman"/>
                <w:b w:val="false"/>
                <w:i w:val="false"/>
                <w:color w:val="000000"/>
                <w:sz w:val="20"/>
              </w:rPr>
              <w:t>
149</w:t>
            </w:r>
          </w:p>
          <w:bookmarkEnd w:id="18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Еськов Игорь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2"/>
          <w:p>
            <w:pPr>
              <w:spacing w:after="20"/>
              <w:ind w:left="20"/>
              <w:jc w:val="both"/>
            </w:pPr>
            <w:r>
              <w:rPr>
                <w:rFonts w:ascii="Times New Roman"/>
                <w:b w:val="false"/>
                <w:i w:val="false"/>
                <w:color w:val="000000"/>
                <w:sz w:val="20"/>
              </w:rPr>
              <w:t>
150</w:t>
            </w:r>
          </w:p>
          <w:bookmarkEnd w:id="18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Жараев Зеин Төлегенұлы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3"/>
          <w:p>
            <w:pPr>
              <w:spacing w:after="20"/>
              <w:ind w:left="20"/>
              <w:jc w:val="both"/>
            </w:pPr>
            <w:r>
              <w:rPr>
                <w:rFonts w:ascii="Times New Roman"/>
                <w:b w:val="false"/>
                <w:i w:val="false"/>
                <w:color w:val="000000"/>
                <w:sz w:val="20"/>
              </w:rPr>
              <w:t>
151</w:t>
            </w:r>
          </w:p>
          <w:bookmarkEnd w:id="18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Жүсіпов Кадыржан Жабайұлы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4"/>
          <w:p>
            <w:pPr>
              <w:spacing w:after="20"/>
              <w:ind w:left="20"/>
              <w:jc w:val="both"/>
            </w:pPr>
            <w:r>
              <w:rPr>
                <w:rFonts w:ascii="Times New Roman"/>
                <w:b w:val="false"/>
                <w:i w:val="false"/>
                <w:color w:val="000000"/>
                <w:sz w:val="20"/>
              </w:rPr>
              <w:t>
152</w:t>
            </w:r>
          </w:p>
          <w:bookmarkEnd w:id="18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Зинов Сергей Анатольевич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5"/>
          <w:p>
            <w:pPr>
              <w:spacing w:after="20"/>
              <w:ind w:left="20"/>
              <w:jc w:val="both"/>
            </w:pPr>
            <w:r>
              <w:rPr>
                <w:rFonts w:ascii="Times New Roman"/>
                <w:b w:val="false"/>
                <w:i w:val="false"/>
                <w:color w:val="000000"/>
                <w:sz w:val="20"/>
              </w:rPr>
              <w:t>
153</w:t>
            </w:r>
          </w:p>
          <w:bookmarkEnd w:id="18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Геннадий Семенович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6"/>
          <w:p>
            <w:pPr>
              <w:spacing w:after="20"/>
              <w:ind w:left="20"/>
              <w:jc w:val="both"/>
            </w:pPr>
            <w:r>
              <w:rPr>
                <w:rFonts w:ascii="Times New Roman"/>
                <w:b w:val="false"/>
                <w:i w:val="false"/>
                <w:color w:val="000000"/>
                <w:sz w:val="20"/>
              </w:rPr>
              <w:t>
154</w:t>
            </w:r>
          </w:p>
          <w:bookmarkEnd w:id="18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Николай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7"/>
          <w:p>
            <w:pPr>
              <w:spacing w:after="20"/>
              <w:ind w:left="20"/>
              <w:jc w:val="both"/>
            </w:pPr>
            <w:r>
              <w:rPr>
                <w:rFonts w:ascii="Times New Roman"/>
                <w:b w:val="false"/>
                <w:i w:val="false"/>
                <w:color w:val="000000"/>
                <w:sz w:val="20"/>
              </w:rPr>
              <w:t>
155</w:t>
            </w:r>
          </w:p>
          <w:bookmarkEnd w:id="18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Зоя Ивановна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8"/>
          <w:p>
            <w:pPr>
              <w:spacing w:after="20"/>
              <w:ind w:left="20"/>
              <w:jc w:val="both"/>
            </w:pPr>
            <w:r>
              <w:rPr>
                <w:rFonts w:ascii="Times New Roman"/>
                <w:b w:val="false"/>
                <w:i w:val="false"/>
                <w:color w:val="000000"/>
                <w:sz w:val="20"/>
              </w:rPr>
              <w:t>
156</w:t>
            </w:r>
          </w:p>
          <w:bookmarkEnd w:id="18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Қамыспаев Қайргелді Мырзағалиұлы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9"/>
          <w:p>
            <w:pPr>
              <w:spacing w:after="20"/>
              <w:ind w:left="20"/>
              <w:jc w:val="both"/>
            </w:pPr>
            <w:r>
              <w:rPr>
                <w:rFonts w:ascii="Times New Roman"/>
                <w:b w:val="false"/>
                <w:i w:val="false"/>
                <w:color w:val="000000"/>
                <w:sz w:val="20"/>
              </w:rPr>
              <w:t>
157</w:t>
            </w:r>
          </w:p>
          <w:bookmarkEnd w:id="18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Қарабалаев Марат Уәлиханұлы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0"/>
          <w:p>
            <w:pPr>
              <w:spacing w:after="20"/>
              <w:ind w:left="20"/>
              <w:jc w:val="both"/>
            </w:pPr>
            <w:r>
              <w:rPr>
                <w:rFonts w:ascii="Times New Roman"/>
                <w:b w:val="false"/>
                <w:i w:val="false"/>
                <w:color w:val="000000"/>
                <w:sz w:val="20"/>
              </w:rPr>
              <w:t>
158</w:t>
            </w:r>
          </w:p>
          <w:bookmarkEnd w:id="19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Қасенова Шәрипа Ережепқызы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1"/>
          <w:p>
            <w:pPr>
              <w:spacing w:after="20"/>
              <w:ind w:left="20"/>
              <w:jc w:val="both"/>
            </w:pPr>
            <w:r>
              <w:rPr>
                <w:rFonts w:ascii="Times New Roman"/>
                <w:b w:val="false"/>
                <w:i w:val="false"/>
                <w:color w:val="000000"/>
                <w:sz w:val="20"/>
              </w:rPr>
              <w:t>
159</w:t>
            </w:r>
          </w:p>
          <w:bookmarkEnd w:id="19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Кенжибаев Қуандық Серікұлы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2"/>
          <w:p>
            <w:pPr>
              <w:spacing w:after="20"/>
              <w:ind w:left="20"/>
              <w:jc w:val="both"/>
            </w:pPr>
            <w:r>
              <w:rPr>
                <w:rFonts w:ascii="Times New Roman"/>
                <w:b w:val="false"/>
                <w:i w:val="false"/>
                <w:color w:val="000000"/>
                <w:sz w:val="20"/>
              </w:rPr>
              <w:t>
160</w:t>
            </w:r>
          </w:p>
          <w:bookmarkEnd w:id="19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Кобец Александр Сергеевич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3"/>
          <w:p>
            <w:pPr>
              <w:spacing w:after="20"/>
              <w:ind w:left="20"/>
              <w:jc w:val="both"/>
            </w:pPr>
            <w:r>
              <w:rPr>
                <w:rFonts w:ascii="Times New Roman"/>
                <w:b w:val="false"/>
                <w:i w:val="false"/>
                <w:color w:val="000000"/>
                <w:sz w:val="20"/>
              </w:rPr>
              <w:t>
161</w:t>
            </w:r>
          </w:p>
          <w:bookmarkEnd w:id="19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Кобец Олег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4"/>
          <w:p>
            <w:pPr>
              <w:spacing w:after="20"/>
              <w:ind w:left="20"/>
              <w:jc w:val="both"/>
            </w:pPr>
            <w:r>
              <w:rPr>
                <w:rFonts w:ascii="Times New Roman"/>
                <w:b w:val="false"/>
                <w:i w:val="false"/>
                <w:color w:val="000000"/>
                <w:sz w:val="20"/>
              </w:rPr>
              <w:t>
162</w:t>
            </w:r>
          </w:p>
          <w:bookmarkEnd w:id="19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Кобец Петр Григорьевич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5"/>
          <w:p>
            <w:pPr>
              <w:spacing w:after="20"/>
              <w:ind w:left="20"/>
              <w:jc w:val="both"/>
            </w:pPr>
            <w:r>
              <w:rPr>
                <w:rFonts w:ascii="Times New Roman"/>
                <w:b w:val="false"/>
                <w:i w:val="false"/>
                <w:color w:val="000000"/>
                <w:sz w:val="20"/>
              </w:rPr>
              <w:t>
163</w:t>
            </w:r>
          </w:p>
          <w:bookmarkEnd w:id="19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Кобец Сергей Алексеевич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6"/>
          <w:p>
            <w:pPr>
              <w:spacing w:after="20"/>
              <w:ind w:left="20"/>
              <w:jc w:val="both"/>
            </w:pPr>
            <w:r>
              <w:rPr>
                <w:rFonts w:ascii="Times New Roman"/>
                <w:b w:val="false"/>
                <w:i w:val="false"/>
                <w:color w:val="000000"/>
                <w:sz w:val="20"/>
              </w:rPr>
              <w:t>
164</w:t>
            </w:r>
          </w:p>
          <w:bookmarkEnd w:id="19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Койло Галина Михайловна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7"/>
          <w:p>
            <w:pPr>
              <w:spacing w:after="20"/>
              <w:ind w:left="20"/>
              <w:jc w:val="both"/>
            </w:pPr>
            <w:r>
              <w:rPr>
                <w:rFonts w:ascii="Times New Roman"/>
                <w:b w:val="false"/>
                <w:i w:val="false"/>
                <w:color w:val="000000"/>
                <w:sz w:val="20"/>
              </w:rPr>
              <w:t>
165</w:t>
            </w:r>
          </w:p>
          <w:bookmarkEnd w:id="19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Коломиец Сергей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8"/>
          <w:p>
            <w:pPr>
              <w:spacing w:after="20"/>
              <w:ind w:left="20"/>
              <w:jc w:val="both"/>
            </w:pPr>
            <w:r>
              <w:rPr>
                <w:rFonts w:ascii="Times New Roman"/>
                <w:b w:val="false"/>
                <w:i w:val="false"/>
                <w:color w:val="000000"/>
                <w:sz w:val="20"/>
              </w:rPr>
              <w:t>
166</w:t>
            </w:r>
          </w:p>
          <w:bookmarkEnd w:id="19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Копылов Александр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9"/>
          <w:p>
            <w:pPr>
              <w:spacing w:after="20"/>
              <w:ind w:left="20"/>
              <w:jc w:val="both"/>
            </w:pPr>
            <w:r>
              <w:rPr>
                <w:rFonts w:ascii="Times New Roman"/>
                <w:b w:val="false"/>
                <w:i w:val="false"/>
                <w:color w:val="000000"/>
                <w:sz w:val="20"/>
              </w:rPr>
              <w:t>
167</w:t>
            </w:r>
          </w:p>
          <w:bookmarkEnd w:id="19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Қошқарова Елена Владимировна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0"/>
          <w:p>
            <w:pPr>
              <w:spacing w:after="20"/>
              <w:ind w:left="20"/>
              <w:jc w:val="both"/>
            </w:pPr>
            <w:r>
              <w:rPr>
                <w:rFonts w:ascii="Times New Roman"/>
                <w:b w:val="false"/>
                <w:i w:val="false"/>
                <w:color w:val="000000"/>
                <w:sz w:val="20"/>
              </w:rPr>
              <w:t>
168</w:t>
            </w:r>
          </w:p>
          <w:bookmarkEnd w:id="20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"Мамлютов З.М." Шамшутдинов Харис Хакимович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1"/>
          <w:p>
            <w:pPr>
              <w:spacing w:after="20"/>
              <w:ind w:left="20"/>
              <w:jc w:val="both"/>
            </w:pPr>
            <w:r>
              <w:rPr>
                <w:rFonts w:ascii="Times New Roman"/>
                <w:b w:val="false"/>
                <w:i w:val="false"/>
                <w:color w:val="000000"/>
                <w:sz w:val="20"/>
              </w:rPr>
              <w:t>
169</w:t>
            </w:r>
          </w:p>
          <w:bookmarkEnd w:id="20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Кривошеев Анатолий Петрович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2"/>
          <w:p>
            <w:pPr>
              <w:spacing w:after="20"/>
              <w:ind w:left="20"/>
              <w:jc w:val="both"/>
            </w:pPr>
            <w:r>
              <w:rPr>
                <w:rFonts w:ascii="Times New Roman"/>
                <w:b w:val="false"/>
                <w:i w:val="false"/>
                <w:color w:val="000000"/>
                <w:sz w:val="20"/>
              </w:rPr>
              <w:t>
170</w:t>
            </w:r>
          </w:p>
          <w:bookmarkEnd w:id="20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Ксалов Юрий Георгиевич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171</w:t>
            </w:r>
          </w:p>
          <w:bookmarkEnd w:id="20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Николай Петрович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4"/>
          <w:p>
            <w:pPr>
              <w:spacing w:after="20"/>
              <w:ind w:left="20"/>
              <w:jc w:val="both"/>
            </w:pPr>
            <w:r>
              <w:rPr>
                <w:rFonts w:ascii="Times New Roman"/>
                <w:b w:val="false"/>
                <w:i w:val="false"/>
                <w:color w:val="000000"/>
                <w:sz w:val="20"/>
              </w:rPr>
              <w:t>
172</w:t>
            </w:r>
          </w:p>
          <w:bookmarkEnd w:id="20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Леваков Василий Федорович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5"/>
          <w:p>
            <w:pPr>
              <w:spacing w:after="20"/>
              <w:ind w:left="20"/>
              <w:jc w:val="both"/>
            </w:pPr>
            <w:r>
              <w:rPr>
                <w:rFonts w:ascii="Times New Roman"/>
                <w:b w:val="false"/>
                <w:i w:val="false"/>
                <w:color w:val="000000"/>
                <w:sz w:val="20"/>
              </w:rPr>
              <w:t>
173</w:t>
            </w:r>
          </w:p>
          <w:bookmarkEnd w:id="20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Леваш Светлана Григорьевна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6"/>
          <w:p>
            <w:pPr>
              <w:spacing w:after="20"/>
              <w:ind w:left="20"/>
              <w:jc w:val="both"/>
            </w:pPr>
            <w:r>
              <w:rPr>
                <w:rFonts w:ascii="Times New Roman"/>
                <w:b w:val="false"/>
                <w:i w:val="false"/>
                <w:color w:val="000000"/>
                <w:sz w:val="20"/>
              </w:rPr>
              <w:t>
174</w:t>
            </w:r>
          </w:p>
          <w:bookmarkEnd w:id="20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ЛеденҰв Виктор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7"/>
          <w:p>
            <w:pPr>
              <w:spacing w:after="20"/>
              <w:ind w:left="20"/>
              <w:jc w:val="both"/>
            </w:pPr>
            <w:r>
              <w:rPr>
                <w:rFonts w:ascii="Times New Roman"/>
                <w:b w:val="false"/>
                <w:i w:val="false"/>
                <w:color w:val="000000"/>
                <w:sz w:val="20"/>
              </w:rPr>
              <w:t>
175</w:t>
            </w:r>
          </w:p>
          <w:bookmarkEnd w:id="20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Луценко Олег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8"/>
          <w:p>
            <w:pPr>
              <w:spacing w:after="20"/>
              <w:ind w:left="20"/>
              <w:jc w:val="both"/>
            </w:pPr>
            <w:r>
              <w:rPr>
                <w:rFonts w:ascii="Times New Roman"/>
                <w:b w:val="false"/>
                <w:i w:val="false"/>
                <w:color w:val="000000"/>
                <w:sz w:val="20"/>
              </w:rPr>
              <w:t>
176</w:t>
            </w:r>
          </w:p>
          <w:bookmarkEnd w:id="20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Николай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177</w:t>
            </w:r>
          </w:p>
          <w:bookmarkEnd w:id="20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Малетин Александр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178</w:t>
            </w:r>
          </w:p>
          <w:bookmarkEnd w:id="21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Михайлиди Евгений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1"/>
          <w:p>
            <w:pPr>
              <w:spacing w:after="20"/>
              <w:ind w:left="20"/>
              <w:jc w:val="both"/>
            </w:pPr>
            <w:r>
              <w:rPr>
                <w:rFonts w:ascii="Times New Roman"/>
                <w:b w:val="false"/>
                <w:i w:val="false"/>
                <w:color w:val="000000"/>
                <w:sz w:val="20"/>
              </w:rPr>
              <w:t>
179</w:t>
            </w:r>
          </w:p>
          <w:bookmarkEnd w:id="21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Александр Венедиктовия</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2"/>
          <w:p>
            <w:pPr>
              <w:spacing w:after="20"/>
              <w:ind w:left="20"/>
              <w:jc w:val="both"/>
            </w:pPr>
            <w:r>
              <w:rPr>
                <w:rFonts w:ascii="Times New Roman"/>
                <w:b w:val="false"/>
                <w:i w:val="false"/>
                <w:color w:val="000000"/>
                <w:sz w:val="20"/>
              </w:rPr>
              <w:t>
180</w:t>
            </w:r>
          </w:p>
          <w:bookmarkEnd w:id="21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Мукашева Валентина Николаевна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181</w:t>
            </w:r>
          </w:p>
          <w:bookmarkEnd w:id="21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Мурасин Александр Николаевич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182</w:t>
            </w:r>
          </w:p>
          <w:bookmarkEnd w:id="21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Тұрғын Баяхметқызы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183</w:t>
            </w:r>
          </w:p>
          <w:bookmarkEnd w:id="21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Нагорный Евгений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6"/>
          <w:p>
            <w:pPr>
              <w:spacing w:after="20"/>
              <w:ind w:left="20"/>
              <w:jc w:val="both"/>
            </w:pPr>
            <w:r>
              <w:rPr>
                <w:rFonts w:ascii="Times New Roman"/>
                <w:b w:val="false"/>
                <w:i w:val="false"/>
                <w:color w:val="000000"/>
                <w:sz w:val="20"/>
              </w:rPr>
              <w:t>
184</w:t>
            </w:r>
          </w:p>
          <w:bookmarkEnd w:id="21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Насырова Минигель Ражаповна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185</w:t>
            </w:r>
          </w:p>
          <w:bookmarkEnd w:id="21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Нахлесткин Александр Петрович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8"/>
          <w:p>
            <w:pPr>
              <w:spacing w:after="20"/>
              <w:ind w:left="20"/>
              <w:jc w:val="both"/>
            </w:pPr>
            <w:r>
              <w:rPr>
                <w:rFonts w:ascii="Times New Roman"/>
                <w:b w:val="false"/>
                <w:i w:val="false"/>
                <w:color w:val="000000"/>
                <w:sz w:val="20"/>
              </w:rPr>
              <w:t>
186</w:t>
            </w:r>
          </w:p>
          <w:bookmarkEnd w:id="21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Нахлесткин Николай Георгиевич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9"/>
          <w:p>
            <w:pPr>
              <w:spacing w:after="20"/>
              <w:ind w:left="20"/>
              <w:jc w:val="both"/>
            </w:pPr>
            <w:r>
              <w:rPr>
                <w:rFonts w:ascii="Times New Roman"/>
                <w:b w:val="false"/>
                <w:i w:val="false"/>
                <w:color w:val="000000"/>
                <w:sz w:val="20"/>
              </w:rPr>
              <w:t>
187</w:t>
            </w:r>
          </w:p>
          <w:bookmarkEnd w:id="21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Нелюба Федор Федорович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188</w:t>
            </w:r>
          </w:p>
          <w:bookmarkEnd w:id="22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Никулин Геннадий Антонович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1"/>
          <w:p>
            <w:pPr>
              <w:spacing w:after="20"/>
              <w:ind w:left="20"/>
              <w:jc w:val="both"/>
            </w:pPr>
            <w:r>
              <w:rPr>
                <w:rFonts w:ascii="Times New Roman"/>
                <w:b w:val="false"/>
                <w:i w:val="false"/>
                <w:color w:val="000000"/>
                <w:sz w:val="20"/>
              </w:rPr>
              <w:t>
189</w:t>
            </w:r>
          </w:p>
          <w:bookmarkEnd w:id="22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Новичков Николай Сергеевич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2"/>
          <w:p>
            <w:pPr>
              <w:spacing w:after="20"/>
              <w:ind w:left="20"/>
              <w:jc w:val="both"/>
            </w:pPr>
            <w:r>
              <w:rPr>
                <w:rFonts w:ascii="Times New Roman"/>
                <w:b w:val="false"/>
                <w:i w:val="false"/>
                <w:color w:val="000000"/>
                <w:sz w:val="20"/>
              </w:rPr>
              <w:t>
190</w:t>
            </w:r>
          </w:p>
          <w:bookmarkEnd w:id="22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Нұрмағамбетов Сайлау Қаликенұлы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3"/>
          <w:p>
            <w:pPr>
              <w:spacing w:after="20"/>
              <w:ind w:left="20"/>
              <w:jc w:val="both"/>
            </w:pPr>
            <w:r>
              <w:rPr>
                <w:rFonts w:ascii="Times New Roman"/>
                <w:b w:val="false"/>
                <w:i w:val="false"/>
                <w:color w:val="000000"/>
                <w:sz w:val="20"/>
              </w:rPr>
              <w:t>
191</w:t>
            </w:r>
          </w:p>
          <w:bookmarkEnd w:id="22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Нұрмұқанов Алғали Зәпкенұлы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192</w:t>
            </w:r>
          </w:p>
          <w:bookmarkEnd w:id="22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Одаренко Вячеслав Владимирович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193</w:t>
            </w:r>
          </w:p>
          <w:bookmarkEnd w:id="22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Өмірзақова Динара Құрманбайқызы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194</w:t>
            </w:r>
          </w:p>
          <w:bookmarkEnd w:id="22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Пономарев Валерий Евгеньевич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195</w:t>
            </w:r>
          </w:p>
          <w:bookmarkEnd w:id="22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Сергей Владимирович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196</w:t>
            </w:r>
          </w:p>
          <w:bookmarkEnd w:id="22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Радченко Дмитрий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197</w:t>
            </w:r>
          </w:p>
          <w:bookmarkEnd w:id="22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Рамазанов Көпей Жұманбайұлы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198</w:t>
            </w:r>
          </w:p>
          <w:bookmarkEnd w:id="23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Ромазанов Қайрат Борисұлы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199</w:t>
            </w:r>
          </w:p>
          <w:bookmarkEnd w:id="23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Сагандыков Небиюла Нурмулинович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200</w:t>
            </w:r>
          </w:p>
          <w:bookmarkEnd w:id="23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Сақтағанов Қайрат Қабдұлұлы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201</w:t>
            </w:r>
          </w:p>
          <w:bookmarkEnd w:id="23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Симонов Юрий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202</w:t>
            </w:r>
          </w:p>
          <w:bookmarkEnd w:id="23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Синягин Василий Михайлович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203</w:t>
            </w:r>
          </w:p>
          <w:bookmarkEnd w:id="23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Суслов Анатолий Яковлевич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204</w:t>
            </w:r>
          </w:p>
          <w:bookmarkEnd w:id="23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Суслов Яков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205</w:t>
            </w:r>
          </w:p>
          <w:bookmarkEnd w:id="23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Суслова Антонина Александровна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206</w:t>
            </w:r>
          </w:p>
          <w:bookmarkEnd w:id="23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Сюникаев Вадим Хасанович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207</w:t>
            </w:r>
          </w:p>
          <w:bookmarkEnd w:id="23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Сюникаев Олег Хасипович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208</w:t>
            </w:r>
          </w:p>
          <w:bookmarkEnd w:id="24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Сюникаев Сергей Хасанович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209</w:t>
            </w:r>
          </w:p>
          <w:bookmarkEnd w:id="24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Сюникаева Нина Николаевна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210</w:t>
            </w:r>
          </w:p>
          <w:bookmarkEnd w:id="24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Валерий Павлович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211</w:t>
            </w:r>
          </w:p>
          <w:bookmarkEnd w:id="24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Владимир Анантольевич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4"/>
          <w:p>
            <w:pPr>
              <w:spacing w:after="20"/>
              <w:ind w:left="20"/>
              <w:jc w:val="both"/>
            </w:pPr>
            <w:r>
              <w:rPr>
                <w:rFonts w:ascii="Times New Roman"/>
                <w:b w:val="false"/>
                <w:i w:val="false"/>
                <w:color w:val="000000"/>
                <w:sz w:val="20"/>
              </w:rPr>
              <w:t>
212</w:t>
            </w:r>
          </w:p>
          <w:bookmarkEnd w:id="24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Тастанбеков Серік Қаиржанұлы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213</w:t>
            </w:r>
          </w:p>
          <w:bookmarkEnd w:id="24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Таукелова Айсұлу Нұрғалиқызы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214</w:t>
            </w:r>
          </w:p>
          <w:bookmarkEnd w:id="24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Ташмағанбетова Нағима Зейнулқызы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215</w:t>
            </w:r>
          </w:p>
          <w:bookmarkEnd w:id="24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Темірбекова Сара Әбдрахманқызы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216</w:t>
            </w:r>
          </w:p>
          <w:bookmarkEnd w:id="24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Тұрсынов Сансызбай Әбрахманұлы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217</w:t>
            </w:r>
          </w:p>
          <w:bookmarkEnd w:id="24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Ислям</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218</w:t>
            </w:r>
          </w:p>
          <w:bookmarkEnd w:id="25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Хамзин Біржан Үкіметұлы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219</w:t>
            </w:r>
          </w:p>
          <w:bookmarkEnd w:id="25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Хаятов Вячеслав Насибулович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220</w:t>
            </w:r>
          </w:p>
          <w:bookmarkEnd w:id="25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Цвек Галина Михайловна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221</w:t>
            </w:r>
          </w:p>
          <w:bookmarkEnd w:id="25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Цыборт Виктор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222</w:t>
            </w:r>
          </w:p>
          <w:bookmarkEnd w:id="25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Цыборт Владимир Иванович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223</w:t>
            </w:r>
          </w:p>
          <w:bookmarkEnd w:id="25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Чичикова Зоя Дмитриевна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224</w:t>
            </w:r>
          </w:p>
          <w:bookmarkEnd w:id="25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Чуканов Александр Адександрович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7"/>
          <w:p>
            <w:pPr>
              <w:spacing w:after="20"/>
              <w:ind w:left="20"/>
              <w:jc w:val="both"/>
            </w:pPr>
            <w:r>
              <w:rPr>
                <w:rFonts w:ascii="Times New Roman"/>
                <w:b w:val="false"/>
                <w:i w:val="false"/>
                <w:color w:val="000000"/>
                <w:sz w:val="20"/>
              </w:rPr>
              <w:t>
225</w:t>
            </w:r>
          </w:p>
          <w:bookmarkEnd w:id="257"/>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Шапашева Айгүл Әлібекқызы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8"/>
          <w:p>
            <w:pPr>
              <w:spacing w:after="20"/>
              <w:ind w:left="20"/>
              <w:jc w:val="both"/>
            </w:pPr>
            <w:r>
              <w:rPr>
                <w:rFonts w:ascii="Times New Roman"/>
                <w:b w:val="false"/>
                <w:i w:val="false"/>
                <w:color w:val="000000"/>
                <w:sz w:val="20"/>
              </w:rPr>
              <w:t>
226</w:t>
            </w:r>
          </w:p>
          <w:bookmarkEnd w:id="258"/>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Шатных Николай Васильевич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227</w:t>
            </w:r>
          </w:p>
          <w:bookmarkEnd w:id="259"/>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Шаяхин Зәбкен Бекенұлы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0"/>
          <w:p>
            <w:pPr>
              <w:spacing w:after="20"/>
              <w:ind w:left="20"/>
              <w:jc w:val="both"/>
            </w:pPr>
            <w:r>
              <w:rPr>
                <w:rFonts w:ascii="Times New Roman"/>
                <w:b w:val="false"/>
                <w:i w:val="false"/>
                <w:color w:val="000000"/>
                <w:sz w:val="20"/>
              </w:rPr>
              <w:t>
228</w:t>
            </w:r>
          </w:p>
          <w:bookmarkEnd w:id="260"/>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Александр Павлович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1"/>
          <w:p>
            <w:pPr>
              <w:spacing w:after="20"/>
              <w:ind w:left="20"/>
              <w:jc w:val="both"/>
            </w:pPr>
            <w:r>
              <w:rPr>
                <w:rFonts w:ascii="Times New Roman"/>
                <w:b w:val="false"/>
                <w:i w:val="false"/>
                <w:color w:val="000000"/>
                <w:sz w:val="20"/>
              </w:rPr>
              <w:t>
229</w:t>
            </w:r>
          </w:p>
          <w:bookmarkEnd w:id="261"/>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Широпятов Иван Яковлевич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2"/>
          <w:p>
            <w:pPr>
              <w:spacing w:after="20"/>
              <w:ind w:left="20"/>
              <w:jc w:val="both"/>
            </w:pPr>
            <w:r>
              <w:rPr>
                <w:rFonts w:ascii="Times New Roman"/>
                <w:b w:val="false"/>
                <w:i w:val="false"/>
                <w:color w:val="000000"/>
                <w:sz w:val="20"/>
              </w:rPr>
              <w:t>
230</w:t>
            </w:r>
          </w:p>
          <w:bookmarkEnd w:id="262"/>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Шмидт Александр Вендленович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3"/>
          <w:p>
            <w:pPr>
              <w:spacing w:after="20"/>
              <w:ind w:left="20"/>
              <w:jc w:val="both"/>
            </w:pPr>
            <w:r>
              <w:rPr>
                <w:rFonts w:ascii="Times New Roman"/>
                <w:b w:val="false"/>
                <w:i w:val="false"/>
                <w:color w:val="000000"/>
                <w:sz w:val="20"/>
              </w:rPr>
              <w:t>
231</w:t>
            </w:r>
          </w:p>
          <w:bookmarkEnd w:id="263"/>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Шульгин Александр Григорьевич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4"/>
          <w:p>
            <w:pPr>
              <w:spacing w:after="20"/>
              <w:ind w:left="20"/>
              <w:jc w:val="both"/>
            </w:pPr>
            <w:r>
              <w:rPr>
                <w:rFonts w:ascii="Times New Roman"/>
                <w:b w:val="false"/>
                <w:i w:val="false"/>
                <w:color w:val="000000"/>
                <w:sz w:val="20"/>
              </w:rPr>
              <w:t>
232</w:t>
            </w:r>
          </w:p>
          <w:bookmarkEnd w:id="26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Эйсфельд Виктор Павлович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5"/>
          <w:p>
            <w:pPr>
              <w:spacing w:after="20"/>
              <w:ind w:left="20"/>
              <w:jc w:val="both"/>
            </w:pPr>
            <w:r>
              <w:rPr>
                <w:rFonts w:ascii="Times New Roman"/>
                <w:b w:val="false"/>
                <w:i w:val="false"/>
                <w:color w:val="000000"/>
                <w:sz w:val="20"/>
              </w:rPr>
              <w:t>
233</w:t>
            </w:r>
          </w:p>
          <w:bookmarkEnd w:id="26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 Михаил Степанович</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6"/>
          <w:p>
            <w:pPr>
              <w:spacing w:after="20"/>
              <w:ind w:left="20"/>
              <w:jc w:val="both"/>
            </w:pPr>
            <w:r>
              <w:rPr>
                <w:rFonts w:ascii="Times New Roman"/>
                <w:b w:val="false"/>
                <w:i w:val="false"/>
                <w:color w:val="000000"/>
                <w:sz w:val="20"/>
              </w:rPr>
              <w:t>
234</w:t>
            </w:r>
          </w:p>
          <w:bookmarkEnd w:id="266"/>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Яфарова Найля Рашитовна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ауданында 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2-қосымша</w:t>
            </w:r>
          </w:p>
        </w:tc>
      </w:tr>
    </w:tbl>
    <w:bookmarkStart w:name="z294" w:id="267"/>
    <w:p>
      <w:pPr>
        <w:spacing w:after="0"/>
        <w:ind w:left="0"/>
        <w:jc w:val="left"/>
      </w:pPr>
      <w:r>
        <w:rPr>
          <w:rFonts w:ascii="Times New Roman"/>
          <w:b/>
          <w:i w:val="false"/>
          <w:color w:val="000000"/>
        </w:rPr>
        <w:t xml:space="preserve"> Жайылым айналымдарының қолайлы схемалары</w:t>
      </w:r>
    </w:p>
    <w:bookmarkEnd w:id="267"/>
    <w:bookmarkStart w:name="z295" w:id="268"/>
    <w:p>
      <w:pPr>
        <w:spacing w:after="0"/>
        <w:ind w:left="0"/>
        <w:jc w:val="both"/>
      </w:pPr>
      <w:r>
        <w:rPr>
          <w:rFonts w:ascii="Times New Roman"/>
          <w:b w:val="false"/>
          <w:i w:val="false"/>
          <w:color w:val="000000"/>
          <w:sz w:val="28"/>
        </w:rPr>
        <w:t xml:space="preserve">
      </w:t>
      </w:r>
    </w:p>
    <w:bookmarkEnd w:id="268"/>
    <w:p>
      <w:pPr>
        <w:spacing w:after="0"/>
        <w:ind w:left="0"/>
        <w:jc w:val="both"/>
      </w:pPr>
      <w:r>
        <w:drawing>
          <wp:inline distT="0" distB="0" distL="0" distR="0">
            <wp:extent cx="7810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ауданында 2018-2019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3-қосымша</w:t>
            </w:r>
          </w:p>
        </w:tc>
      </w:tr>
    </w:tbl>
    <w:bookmarkStart w:name="z300" w:id="269"/>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269"/>
    <w:bookmarkStart w:name="z301"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ауданында 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4-қосымша</w:t>
            </w:r>
          </w:p>
        </w:tc>
      </w:tr>
    </w:tbl>
    <w:bookmarkStart w:name="z307" w:id="271"/>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271"/>
    <w:bookmarkStart w:name="z308"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ауданында 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5-қосымша</w:t>
            </w:r>
          </w:p>
        </w:tc>
      </w:tr>
    </w:tbl>
    <w:bookmarkStart w:name="z314" w:id="27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273"/>
    <w:bookmarkStart w:name="z315"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ауданында 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6-қосымша</w:t>
            </w:r>
          </w:p>
        </w:tc>
      </w:tr>
    </w:tbl>
    <w:bookmarkStart w:name="z321" w:id="275"/>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97"/>
        <w:gridCol w:w="1322"/>
        <w:gridCol w:w="2427"/>
        <w:gridCol w:w="2427"/>
        <w:gridCol w:w="2428"/>
        <w:gridCol w:w="2428"/>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6"/>
          <w:p>
            <w:pPr>
              <w:spacing w:after="20"/>
              <w:ind w:left="20"/>
              <w:jc w:val="both"/>
            </w:pPr>
            <w:r>
              <w:rPr>
                <w:rFonts w:ascii="Times New Roman"/>
                <w:b w:val="false"/>
                <w:i w:val="false"/>
                <w:color w:val="000000"/>
                <w:sz w:val="20"/>
              </w:rPr>
              <w:t>
№</w:t>
            </w:r>
          </w:p>
          <w:bookmarkEnd w:id="276"/>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w:t>
            </w:r>
            <w:r>
              <w:br/>
            </w:r>
            <w:r>
              <w:rPr>
                <w:rFonts w:ascii="Times New Roman"/>
                <w:b w:val="false"/>
                <w:i w:val="false"/>
                <w:color w:val="000000"/>
                <w:sz w:val="20"/>
              </w:rPr>
              <w:t>
қалалық округ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7"/>
          <w:p>
            <w:pPr>
              <w:spacing w:after="20"/>
              <w:ind w:left="20"/>
              <w:jc w:val="both"/>
            </w:pPr>
            <w:r>
              <w:rPr>
                <w:rFonts w:ascii="Times New Roman"/>
                <w:b w:val="false"/>
                <w:i w:val="false"/>
                <w:color w:val="000000"/>
                <w:sz w:val="20"/>
              </w:rPr>
              <w:t>
1</w:t>
            </w:r>
          </w:p>
          <w:bookmarkEnd w:id="277"/>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8"/>
          <w:p>
            <w:pPr>
              <w:spacing w:after="20"/>
              <w:ind w:left="20"/>
              <w:jc w:val="both"/>
            </w:pPr>
            <w:r>
              <w:rPr>
                <w:rFonts w:ascii="Times New Roman"/>
                <w:b w:val="false"/>
                <w:i w:val="false"/>
                <w:color w:val="000000"/>
                <w:sz w:val="20"/>
              </w:rPr>
              <w:t>
2</w:t>
            </w:r>
          </w:p>
          <w:bookmarkEnd w:id="278"/>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9"/>
          <w:p>
            <w:pPr>
              <w:spacing w:after="20"/>
              <w:ind w:left="20"/>
              <w:jc w:val="both"/>
            </w:pPr>
            <w:r>
              <w:rPr>
                <w:rFonts w:ascii="Times New Roman"/>
                <w:b w:val="false"/>
                <w:i w:val="false"/>
                <w:color w:val="000000"/>
                <w:sz w:val="20"/>
              </w:rPr>
              <w:t>
3</w:t>
            </w:r>
          </w:p>
          <w:bookmarkEnd w:id="279"/>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0"/>
          <w:p>
            <w:pPr>
              <w:spacing w:after="20"/>
              <w:ind w:left="20"/>
              <w:jc w:val="both"/>
            </w:pPr>
            <w:r>
              <w:rPr>
                <w:rFonts w:ascii="Times New Roman"/>
                <w:b w:val="false"/>
                <w:i w:val="false"/>
                <w:color w:val="000000"/>
                <w:sz w:val="20"/>
              </w:rPr>
              <w:t>
4</w:t>
            </w:r>
          </w:p>
          <w:bookmarkEnd w:id="280"/>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1"/>
          <w:p>
            <w:pPr>
              <w:spacing w:after="20"/>
              <w:ind w:left="20"/>
              <w:jc w:val="both"/>
            </w:pPr>
            <w:r>
              <w:rPr>
                <w:rFonts w:ascii="Times New Roman"/>
                <w:b w:val="false"/>
                <w:i w:val="false"/>
                <w:color w:val="000000"/>
                <w:sz w:val="20"/>
              </w:rPr>
              <w:t>
5</w:t>
            </w:r>
          </w:p>
          <w:bookmarkEnd w:id="281"/>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2"/>
          <w:p>
            <w:pPr>
              <w:spacing w:after="20"/>
              <w:ind w:left="20"/>
              <w:jc w:val="both"/>
            </w:pPr>
            <w:r>
              <w:rPr>
                <w:rFonts w:ascii="Times New Roman"/>
                <w:b w:val="false"/>
                <w:i w:val="false"/>
                <w:color w:val="000000"/>
                <w:sz w:val="20"/>
              </w:rPr>
              <w:t>
6</w:t>
            </w:r>
          </w:p>
          <w:bookmarkEnd w:id="282"/>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3"/>
          <w:p>
            <w:pPr>
              <w:spacing w:after="20"/>
              <w:ind w:left="20"/>
              <w:jc w:val="both"/>
            </w:pPr>
            <w:r>
              <w:rPr>
                <w:rFonts w:ascii="Times New Roman"/>
                <w:b w:val="false"/>
                <w:i w:val="false"/>
                <w:color w:val="000000"/>
                <w:sz w:val="20"/>
              </w:rPr>
              <w:t>
7</w:t>
            </w:r>
          </w:p>
          <w:bookmarkEnd w:id="283"/>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w:t>
            </w:r>
            <w:r>
              <w:br/>
            </w:r>
            <w:r>
              <w:rPr>
                <w:rFonts w:ascii="Times New Roman"/>
                <w:b w:val="false"/>
                <w:i w:val="false"/>
                <w:color w:val="000000"/>
                <w:sz w:val="20"/>
              </w:rPr>
              <w:t>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4"/>
          <w:p>
            <w:pPr>
              <w:spacing w:after="20"/>
              <w:ind w:left="20"/>
              <w:jc w:val="both"/>
            </w:pPr>
            <w:r>
              <w:rPr>
                <w:rFonts w:ascii="Times New Roman"/>
                <w:b w:val="false"/>
                <w:i w:val="false"/>
                <w:color w:val="000000"/>
                <w:sz w:val="20"/>
              </w:rPr>
              <w:t>
8</w:t>
            </w:r>
          </w:p>
          <w:bookmarkEnd w:id="284"/>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5"/>
          <w:p>
            <w:pPr>
              <w:spacing w:after="20"/>
              <w:ind w:left="20"/>
              <w:jc w:val="both"/>
            </w:pPr>
            <w:r>
              <w:rPr>
                <w:rFonts w:ascii="Times New Roman"/>
                <w:b w:val="false"/>
                <w:i w:val="false"/>
                <w:color w:val="000000"/>
                <w:sz w:val="20"/>
              </w:rPr>
              <w:t>
9</w:t>
            </w:r>
          </w:p>
          <w:bookmarkEnd w:id="285"/>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6"/>
          <w:p>
            <w:pPr>
              <w:spacing w:after="20"/>
              <w:ind w:left="20"/>
              <w:jc w:val="both"/>
            </w:pPr>
            <w:r>
              <w:rPr>
                <w:rFonts w:ascii="Times New Roman"/>
                <w:b w:val="false"/>
                <w:i w:val="false"/>
                <w:color w:val="000000"/>
                <w:sz w:val="20"/>
              </w:rPr>
              <w:t>
10</w:t>
            </w:r>
          </w:p>
          <w:bookmarkEnd w:id="286"/>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7"/>
          <w:p>
            <w:pPr>
              <w:spacing w:after="20"/>
              <w:ind w:left="20"/>
              <w:jc w:val="both"/>
            </w:pPr>
            <w:r>
              <w:rPr>
                <w:rFonts w:ascii="Times New Roman"/>
                <w:b w:val="false"/>
                <w:i w:val="false"/>
                <w:color w:val="000000"/>
                <w:sz w:val="20"/>
              </w:rPr>
              <w:t>
11</w:t>
            </w:r>
          </w:p>
          <w:bookmarkEnd w:id="287"/>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сәуірден бастап 24 маусымды қоса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алқап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маусымнан бастап 24 тамызды қоса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отату 25 тамыздан бастап 22 қазанды қоса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