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307f" w14:textId="dfd3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Мамлют ауданының елді мекендерінде орналасуын ескеретін аймаққа бөлу коэффициенттерін (К айм.)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2018 жылғы 30 қарашадағы № 331 қаулысы. Солтүстік Қазақстан облысының Әділет департаментінде 2018 жылғы 5 желтоқсанда № 5034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Мамлют ауданының елді мекендерінде орналасуын ескеретін аймаққа бөлу коэффициенттері (К айм.)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Мамлют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жариялануға тиіс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Р.Ғаббасов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"КЕЛIСIЛДІ"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кірістер комитеті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мемлекеттік кірістер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 Мамлют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басқармасы"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басшысы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С.А.Есмұқанов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жылдың "__"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___ 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____қаулысына қосымша</w:t>
            </w:r>
          </w:p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Мамлют ауданының елді мекендерінде орналасуын ескеретін аймаққа бөлу коэффициенттері (К айм.)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834"/>
        <w:gridCol w:w="14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 бойынша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салық салу объектілері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Мамлютка, аймақ бойынша: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Андреевка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Коваль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Мамлют ауданы әкімдігінің 13.04.2021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10 күн өткен соң қолданысқа енгізіледі) қаулысымен.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Сливное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Искра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Новодубровное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Пчелино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Краснознаменное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Калугино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Қызыләскер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Леденево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Дачное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Бексеит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Меңкесер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Катанай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октябрь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2591 км тоқтау пункті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Афонькино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Орел ауылы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