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2a7cf" w14:textId="4d2a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бюджетті бекіту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2018 жылғы 21 желтоқсандағы № 41/2 шешімі. Солтүстік Қазақстан облысының Әділет департаментінде 2018 жылғы 29 желтоқсанда № 5116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кодексiнің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4408912,6 мың теңге:</w:t>
      </w:r>
    </w:p>
    <w:bookmarkEnd w:id="2"/>
    <w:bookmarkStart w:name="z9" w:id="3"/>
    <w:p>
      <w:pPr>
        <w:spacing w:after="0"/>
        <w:ind w:left="0"/>
        <w:jc w:val="both"/>
      </w:pPr>
      <w:r>
        <w:rPr>
          <w:rFonts w:ascii="Times New Roman"/>
          <w:b w:val="false"/>
          <w:i w:val="false"/>
          <w:color w:val="000000"/>
          <w:sz w:val="28"/>
        </w:rPr>
        <w:t>
      салықтық түсімдер – 464645,3 мың теңге;</w:t>
      </w:r>
    </w:p>
    <w:bookmarkEnd w:id="3"/>
    <w:bookmarkStart w:name="z10" w:id="4"/>
    <w:p>
      <w:pPr>
        <w:spacing w:after="0"/>
        <w:ind w:left="0"/>
        <w:jc w:val="both"/>
      </w:pPr>
      <w:r>
        <w:rPr>
          <w:rFonts w:ascii="Times New Roman"/>
          <w:b w:val="false"/>
          <w:i w:val="false"/>
          <w:color w:val="000000"/>
          <w:sz w:val="28"/>
        </w:rPr>
        <w:t>
      салықтық емес түсімдер – 46356,8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20200 мың теңге;</w:t>
      </w:r>
    </w:p>
    <w:bookmarkEnd w:id="5"/>
    <w:bookmarkStart w:name="z12" w:id="6"/>
    <w:p>
      <w:pPr>
        <w:spacing w:after="0"/>
        <w:ind w:left="0"/>
        <w:jc w:val="both"/>
      </w:pPr>
      <w:r>
        <w:rPr>
          <w:rFonts w:ascii="Times New Roman"/>
          <w:b w:val="false"/>
          <w:i w:val="false"/>
          <w:color w:val="000000"/>
          <w:sz w:val="28"/>
        </w:rPr>
        <w:t>
      трансферттер түсімі – 3877710,5 мың теңге;</w:t>
      </w:r>
    </w:p>
    <w:bookmarkEnd w:id="6"/>
    <w:bookmarkStart w:name="z13" w:id="7"/>
    <w:p>
      <w:pPr>
        <w:spacing w:after="0"/>
        <w:ind w:left="0"/>
        <w:jc w:val="both"/>
      </w:pPr>
      <w:r>
        <w:rPr>
          <w:rFonts w:ascii="Times New Roman"/>
          <w:b w:val="false"/>
          <w:i w:val="false"/>
          <w:color w:val="000000"/>
          <w:sz w:val="28"/>
        </w:rPr>
        <w:t>
      2) шығындар – 4408765,8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6677,3 мың теңге:</w:t>
      </w:r>
    </w:p>
    <w:bookmarkEnd w:id="8"/>
    <w:bookmarkStart w:name="z15" w:id="9"/>
    <w:p>
      <w:pPr>
        <w:spacing w:after="0"/>
        <w:ind w:left="0"/>
        <w:jc w:val="both"/>
      </w:pPr>
      <w:r>
        <w:rPr>
          <w:rFonts w:ascii="Times New Roman"/>
          <w:b w:val="false"/>
          <w:i w:val="false"/>
          <w:color w:val="000000"/>
          <w:sz w:val="28"/>
        </w:rPr>
        <w:t>
      бюджеттік кредиттер – 15150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8472,7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1500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1500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-8030,5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8030,5 мың теңге;</w:t>
      </w:r>
    </w:p>
    <w:bookmarkEnd w:id="15"/>
    <w:p>
      <w:pPr>
        <w:spacing w:after="0"/>
        <w:ind w:left="0"/>
        <w:jc w:val="both"/>
      </w:pPr>
      <w:r>
        <w:rPr>
          <w:rFonts w:ascii="Times New Roman"/>
          <w:b w:val="false"/>
          <w:i w:val="false"/>
          <w:color w:val="000000"/>
          <w:sz w:val="28"/>
        </w:rPr>
        <w:t>
      қарыздар түсімі – 15150 мың теңге;</w:t>
      </w:r>
    </w:p>
    <w:p>
      <w:pPr>
        <w:spacing w:after="0"/>
        <w:ind w:left="0"/>
        <w:jc w:val="both"/>
      </w:pPr>
      <w:r>
        <w:rPr>
          <w:rFonts w:ascii="Times New Roman"/>
          <w:b w:val="false"/>
          <w:i w:val="false"/>
          <w:color w:val="000000"/>
          <w:sz w:val="28"/>
        </w:rPr>
        <w:t>
      қарыздарды өтеу – 8472,7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1353,2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Мамлют ауданы мәслихатының 17.09.2019 </w:t>
      </w:r>
      <w:r>
        <w:rPr>
          <w:rFonts w:ascii="Times New Roman"/>
          <w:b w:val="false"/>
          <w:i w:val="false"/>
          <w:color w:val="000000"/>
          <w:sz w:val="28"/>
        </w:rPr>
        <w:t>№ 56/2</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08.11.2019 </w:t>
      </w:r>
      <w:r>
        <w:rPr>
          <w:rFonts w:ascii="Times New Roman"/>
          <w:b w:val="false"/>
          <w:i w:val="false"/>
          <w:color w:val="000000"/>
          <w:sz w:val="28"/>
        </w:rPr>
        <w:t>№ 58/3</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12.12.2019 </w:t>
      </w:r>
      <w:r>
        <w:rPr>
          <w:rFonts w:ascii="Times New Roman"/>
          <w:b w:val="false"/>
          <w:i w:val="false"/>
          <w:color w:val="000000"/>
          <w:sz w:val="28"/>
        </w:rPr>
        <w:t>№ 61/2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2019 жылға арналған аудандық бюджеттің кірістері Қазақстан Республикасы Бюджет кодексіне сәйкес мына салықтық түсімдер есебінен қалыптастырылатыны белгіленсін:</w:t>
      </w:r>
    </w:p>
    <w:bookmarkEnd w:id="16"/>
    <w:bookmarkStart w:name="z24" w:id="17"/>
    <w:p>
      <w:pPr>
        <w:spacing w:after="0"/>
        <w:ind w:left="0"/>
        <w:jc w:val="both"/>
      </w:pPr>
      <w:r>
        <w:rPr>
          <w:rFonts w:ascii="Times New Roman"/>
          <w:b w:val="false"/>
          <w:i w:val="false"/>
          <w:color w:val="000000"/>
          <w:sz w:val="28"/>
        </w:rPr>
        <w:t>
      мемлекеттік кірістер органында тіркеу есебіне қою кезінде мәлімделген аудандық маңызы бар қала, ауыл аумағында орналасқан жеке тұлғалар дербес салық салуға жататын табыстар бойынша жеке табыс салығын қоспағанда, облыстық мәслихат белгілеген кірістерді бөлу нормативтері бойынша жеке табыс салығы:</w:t>
      </w:r>
    </w:p>
    <w:bookmarkEnd w:id="17"/>
    <w:bookmarkStart w:name="z25" w:id="18"/>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18"/>
    <w:bookmarkStart w:name="z26" w:id="19"/>
    <w:p>
      <w:pPr>
        <w:spacing w:after="0"/>
        <w:ind w:left="0"/>
        <w:jc w:val="both"/>
      </w:pPr>
      <w:r>
        <w:rPr>
          <w:rFonts w:ascii="Times New Roman"/>
          <w:b w:val="false"/>
          <w:i w:val="false"/>
          <w:color w:val="000000"/>
          <w:sz w:val="28"/>
        </w:rPr>
        <w:t>
      тұрғылықты жері – қалған жеке тұлғалар үшін;</w:t>
      </w:r>
    </w:p>
    <w:bookmarkEnd w:id="19"/>
    <w:bookmarkStart w:name="z27" w:id="20"/>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салық;</w:t>
      </w:r>
    </w:p>
    <w:bookmarkEnd w:id="20"/>
    <w:bookmarkStart w:name="z28" w:id="21"/>
    <w:p>
      <w:pPr>
        <w:spacing w:after="0"/>
        <w:ind w:left="0"/>
        <w:jc w:val="both"/>
      </w:pPr>
      <w:r>
        <w:rPr>
          <w:rFonts w:ascii="Times New Roman"/>
          <w:b w:val="false"/>
          <w:i w:val="false"/>
          <w:color w:val="000000"/>
          <w:sz w:val="28"/>
        </w:rPr>
        <w:t>
      аудандық маңызы бар қаланың,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1"/>
    <w:bookmarkStart w:name="z29" w:id="22"/>
    <w:p>
      <w:pPr>
        <w:spacing w:after="0"/>
        <w:ind w:left="0"/>
        <w:jc w:val="both"/>
      </w:pPr>
      <w:r>
        <w:rPr>
          <w:rFonts w:ascii="Times New Roman"/>
          <w:b w:val="false"/>
          <w:i w:val="false"/>
          <w:color w:val="000000"/>
          <w:sz w:val="28"/>
        </w:rPr>
        <w:t>
      аудандық маңызы бар қаланың, ауылдың аумағындағы жер учаскелеріне жеке және заңды тұлғалардан алынатын, елдi мекендер жерлерiне салынатын жер салығын қоспағанда, жер салығы;</w:t>
      </w:r>
    </w:p>
    <w:bookmarkEnd w:id="22"/>
    <w:bookmarkStart w:name="z30" w:id="23"/>
    <w:p>
      <w:pPr>
        <w:spacing w:after="0"/>
        <w:ind w:left="0"/>
        <w:jc w:val="both"/>
      </w:pPr>
      <w:r>
        <w:rPr>
          <w:rFonts w:ascii="Times New Roman"/>
          <w:b w:val="false"/>
          <w:i w:val="false"/>
          <w:color w:val="000000"/>
          <w:sz w:val="28"/>
        </w:rPr>
        <w:t>
      бірыңғай жер салығы;</w:t>
      </w:r>
    </w:p>
    <w:bookmarkEnd w:id="23"/>
    <w:bookmarkStart w:name="z31" w:id="24"/>
    <w:p>
      <w:pPr>
        <w:spacing w:after="0"/>
        <w:ind w:left="0"/>
        <w:jc w:val="both"/>
      </w:pPr>
      <w:r>
        <w:rPr>
          <w:rFonts w:ascii="Times New Roman"/>
          <w:b w:val="false"/>
          <w:i w:val="false"/>
          <w:color w:val="000000"/>
          <w:sz w:val="28"/>
        </w:rPr>
        <w:t>
      көлік құралдарына салынатын салықты қоспағанда, көлік құралдарына салынатын салық:</w:t>
      </w:r>
    </w:p>
    <w:bookmarkEnd w:id="24"/>
    <w:bookmarkStart w:name="z32" w:id="25"/>
    <w:p>
      <w:pPr>
        <w:spacing w:after="0"/>
        <w:ind w:left="0"/>
        <w:jc w:val="both"/>
      </w:pPr>
      <w:r>
        <w:rPr>
          <w:rFonts w:ascii="Times New Roman"/>
          <w:b w:val="false"/>
          <w:i w:val="false"/>
          <w:color w:val="000000"/>
          <w:sz w:val="28"/>
        </w:rPr>
        <w:t>
      тұрғылықты жері аудандық маңызы бар қаланың, ауылдың аумағындағы жеке тұлғалардан;</w:t>
      </w:r>
    </w:p>
    <w:bookmarkEnd w:id="25"/>
    <w:bookmarkStart w:name="z33" w:id="26"/>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аумағында орналасқан заңды тұлғалардан;</w:t>
      </w:r>
    </w:p>
    <w:bookmarkEnd w:id="26"/>
    <w:bookmarkStart w:name="z34" w:id="27"/>
    <w:p>
      <w:pPr>
        <w:spacing w:after="0"/>
        <w:ind w:left="0"/>
        <w:jc w:val="both"/>
      </w:pPr>
      <w:r>
        <w:rPr>
          <w:rFonts w:ascii="Times New Roman"/>
          <w:b w:val="false"/>
          <w:i w:val="false"/>
          <w:color w:val="000000"/>
          <w:sz w:val="28"/>
        </w:rPr>
        <w:t>
      тіркелген салық;</w:t>
      </w:r>
    </w:p>
    <w:bookmarkEnd w:id="27"/>
    <w:bookmarkStart w:name="z35" w:id="28"/>
    <w:p>
      <w:pPr>
        <w:spacing w:after="0"/>
        <w:ind w:left="0"/>
        <w:jc w:val="both"/>
      </w:pPr>
      <w:r>
        <w:rPr>
          <w:rFonts w:ascii="Times New Roman"/>
          <w:b w:val="false"/>
          <w:i w:val="false"/>
          <w:color w:val="000000"/>
          <w:sz w:val="28"/>
        </w:rPr>
        <w:t>
      акциздер:</w:t>
      </w:r>
    </w:p>
    <w:bookmarkEnd w:id="28"/>
    <w:bookmarkStart w:name="z36" w:id="29"/>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түрлеріне;</w:t>
      </w:r>
    </w:p>
    <w:bookmarkEnd w:id="29"/>
    <w:bookmarkStart w:name="z37" w:id="30"/>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bookmarkEnd w:id="30"/>
    <w:bookmarkStart w:name="z38" w:id="31"/>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bookmarkEnd w:id="31"/>
    <w:bookmarkStart w:name="z39" w:id="32"/>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bookmarkEnd w:id="32"/>
    <w:bookmarkStart w:name="z40" w:id="33"/>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w:t>
      </w:r>
    </w:p>
    <w:bookmarkEnd w:id="33"/>
    <w:bookmarkStart w:name="z41" w:id="34"/>
    <w:p>
      <w:pPr>
        <w:spacing w:after="0"/>
        <w:ind w:left="0"/>
        <w:jc w:val="both"/>
      </w:pPr>
      <w:r>
        <w:rPr>
          <w:rFonts w:ascii="Times New Roman"/>
          <w:b w:val="false"/>
          <w:i w:val="false"/>
          <w:color w:val="000000"/>
          <w:sz w:val="28"/>
        </w:rPr>
        <w:t>
      бензинге (авиациялық бензинді қоспағанда) және дизель отынына;</w:t>
      </w:r>
    </w:p>
    <w:bookmarkEnd w:id="34"/>
    <w:bookmarkStart w:name="z42" w:id="35"/>
    <w:p>
      <w:pPr>
        <w:spacing w:after="0"/>
        <w:ind w:left="0"/>
        <w:jc w:val="both"/>
      </w:pPr>
      <w:r>
        <w:rPr>
          <w:rFonts w:ascii="Times New Roman"/>
          <w:b w:val="false"/>
          <w:i w:val="false"/>
          <w:color w:val="000000"/>
          <w:sz w:val="28"/>
        </w:rPr>
        <w:t>
      жер учаскелерін пайдаланғаны үшін төлемақы;</w:t>
      </w:r>
    </w:p>
    <w:bookmarkEnd w:id="35"/>
    <w:bookmarkStart w:name="z43" w:id="36"/>
    <w:p>
      <w:pPr>
        <w:spacing w:after="0"/>
        <w:ind w:left="0"/>
        <w:jc w:val="both"/>
      </w:pPr>
      <w:r>
        <w:rPr>
          <w:rFonts w:ascii="Times New Roman"/>
          <w:b w:val="false"/>
          <w:i w:val="false"/>
          <w:color w:val="000000"/>
          <w:sz w:val="28"/>
        </w:rPr>
        <w:t xml:space="preserve">
      қызметтің жекелеген түрлерімен айналысу құқығы үшін лицензиялық алым; </w:t>
      </w:r>
    </w:p>
    <w:bookmarkEnd w:id="36"/>
    <w:bookmarkStart w:name="z44" w:id="37"/>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bookmarkEnd w:id="37"/>
    <w:bookmarkStart w:name="z45" w:id="38"/>
    <w:p>
      <w:pPr>
        <w:spacing w:after="0"/>
        <w:ind w:left="0"/>
        <w:jc w:val="both"/>
      </w:pP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p>
    <w:bookmarkEnd w:id="38"/>
    <w:bookmarkStart w:name="z46" w:id="39"/>
    <w:p>
      <w:pPr>
        <w:spacing w:after="0"/>
        <w:ind w:left="0"/>
        <w:jc w:val="both"/>
      </w:pPr>
      <w:r>
        <w:rPr>
          <w:rFonts w:ascii="Times New Roman"/>
          <w:b w:val="false"/>
          <w:i w:val="false"/>
          <w:color w:val="000000"/>
          <w:sz w:val="28"/>
        </w:rPr>
        <w:t xml:space="preserve">
      көлік құралдарын мемлекеттік тіркегені, сондай-ақ оларды қайта тіркегені үшін алым; </w:t>
      </w:r>
    </w:p>
    <w:bookmarkEnd w:id="39"/>
    <w:bookmarkStart w:name="z47" w:id="40"/>
    <w:p>
      <w:pPr>
        <w:spacing w:after="0"/>
        <w:ind w:left="0"/>
        <w:jc w:val="both"/>
      </w:pPr>
      <w:r>
        <w:rPr>
          <w:rFonts w:ascii="Times New Roman"/>
          <w:b w:val="false"/>
          <w:i w:val="false"/>
          <w:color w:val="000000"/>
          <w:sz w:val="28"/>
        </w:rPr>
        <w:t>
      сыртқы (көрнекі) жарнаманы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үй-жайлардың шегінен тыс ашық кеңістікте орналастырғаны үшін төлемақыны қоспағанда, үй-жайлардың шегінен тыс ашық кеңістікте сыртқы (көрнекі) жарнаманы орналастырғаны үшін төлемақы;</w:t>
      </w:r>
    </w:p>
    <w:bookmarkEnd w:id="40"/>
    <w:bookmarkStart w:name="z48" w:id="41"/>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bookmarkEnd w:id="41"/>
    <w:bookmarkStart w:name="z49" w:id="42"/>
    <w:p>
      <w:pPr>
        <w:spacing w:after="0"/>
        <w:ind w:left="0"/>
        <w:jc w:val="both"/>
      </w:pPr>
      <w:r>
        <w:rPr>
          <w:rFonts w:ascii="Times New Roman"/>
          <w:b w:val="false"/>
          <w:i w:val="false"/>
          <w:color w:val="000000"/>
          <w:sz w:val="28"/>
        </w:rPr>
        <w:t>
      3. Аудандық бюджеттің кірістері мына салықтық емес түсімдер есебінен қалыптастырылатыны белгіленсін:</w:t>
      </w:r>
    </w:p>
    <w:bookmarkEnd w:id="42"/>
    <w:bookmarkStart w:name="z50" w:id="43"/>
    <w:p>
      <w:pPr>
        <w:spacing w:after="0"/>
        <w:ind w:left="0"/>
        <w:jc w:val="both"/>
      </w:pPr>
      <w:r>
        <w:rPr>
          <w:rFonts w:ascii="Times New Roman"/>
          <w:b w:val="false"/>
          <w:i w:val="false"/>
          <w:color w:val="000000"/>
          <w:sz w:val="28"/>
        </w:rPr>
        <w:t>
      коммуналдық меншіктен түсетін кірістер:</w:t>
      </w:r>
    </w:p>
    <w:bookmarkEnd w:id="43"/>
    <w:bookmarkStart w:name="z51" w:id="44"/>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w:t>
      </w:r>
    </w:p>
    <w:bookmarkEnd w:id="44"/>
    <w:bookmarkStart w:name="z52" w:id="45"/>
    <w:p>
      <w:pPr>
        <w:spacing w:after="0"/>
        <w:ind w:left="0"/>
        <w:jc w:val="both"/>
      </w:pPr>
      <w:r>
        <w:rPr>
          <w:rFonts w:ascii="Times New Roman"/>
          <w:b w:val="false"/>
          <w:i w:val="false"/>
          <w:color w:val="000000"/>
          <w:sz w:val="28"/>
        </w:rPr>
        <w:t>
      ауданның коммуналдық меншігіндегі акциялардың мемлекеттік пакеттеріне дивидендтер;</w:t>
      </w:r>
    </w:p>
    <w:bookmarkEnd w:id="45"/>
    <w:bookmarkStart w:name="z53" w:id="46"/>
    <w:p>
      <w:pPr>
        <w:spacing w:after="0"/>
        <w:ind w:left="0"/>
        <w:jc w:val="both"/>
      </w:pPr>
      <w:r>
        <w:rPr>
          <w:rFonts w:ascii="Times New Roman"/>
          <w:b w:val="false"/>
          <w:i w:val="false"/>
          <w:color w:val="000000"/>
          <w:sz w:val="28"/>
        </w:rPr>
        <w:t>
      ауданның коммуналдық меншігіндегі заңды тұлғаларға қатысу үлестеріне кірістер;</w:t>
      </w:r>
    </w:p>
    <w:bookmarkEnd w:id="46"/>
    <w:bookmarkStart w:name="z54" w:id="47"/>
    <w:p>
      <w:pPr>
        <w:spacing w:after="0"/>
        <w:ind w:left="0"/>
        <w:jc w:val="both"/>
      </w:pPr>
      <w:r>
        <w:rPr>
          <w:rFonts w:ascii="Times New Roman"/>
          <w:b w:val="false"/>
          <w:i w:val="false"/>
          <w:color w:val="000000"/>
          <w:sz w:val="28"/>
        </w:rPr>
        <w:t>
      аудандық маңызы бар қала,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w:t>
      </w:r>
    </w:p>
    <w:bookmarkEnd w:id="47"/>
    <w:bookmarkStart w:name="z55" w:id="48"/>
    <w:p>
      <w:pPr>
        <w:spacing w:after="0"/>
        <w:ind w:left="0"/>
        <w:jc w:val="both"/>
      </w:pPr>
      <w:r>
        <w:rPr>
          <w:rFonts w:ascii="Times New Roman"/>
          <w:b w:val="false"/>
          <w:i w:val="false"/>
          <w:color w:val="000000"/>
          <w:sz w:val="28"/>
        </w:rPr>
        <w:t>
      аудандық бюджеттен берілген кредиттер бойынша сыйақылар;</w:t>
      </w:r>
    </w:p>
    <w:bookmarkEnd w:id="48"/>
    <w:bookmarkStart w:name="z56" w:id="49"/>
    <w:p>
      <w:pPr>
        <w:spacing w:after="0"/>
        <w:ind w:left="0"/>
        <w:jc w:val="both"/>
      </w:pPr>
      <w:r>
        <w:rPr>
          <w:rFonts w:ascii="Times New Roman"/>
          <w:b w:val="false"/>
          <w:i w:val="false"/>
          <w:color w:val="000000"/>
          <w:sz w:val="28"/>
        </w:rPr>
        <w:t>
      ауданның коммуналдық меншігінен түсетін басқа да кірістер;</w:t>
      </w:r>
    </w:p>
    <w:bookmarkEnd w:id="49"/>
    <w:bookmarkStart w:name="z57" w:id="50"/>
    <w:p>
      <w:pPr>
        <w:spacing w:after="0"/>
        <w:ind w:left="0"/>
        <w:jc w:val="both"/>
      </w:pPr>
      <w:r>
        <w:rPr>
          <w:rFonts w:ascii="Times New Roman"/>
          <w:b w:val="false"/>
          <w:i w:val="false"/>
          <w:color w:val="000000"/>
          <w:sz w:val="28"/>
        </w:rPr>
        <w:t>
      аудандық бюджеттен қаржыландырылатын мемлекеттік мекемелердің тауарларды (жұмыстарды, көрсетілетін қызметтерді) өткізуінен түсетін түсімдер;</w:t>
      </w:r>
    </w:p>
    <w:bookmarkEnd w:id="50"/>
    <w:bookmarkStart w:name="z58" w:id="51"/>
    <w:p>
      <w:pPr>
        <w:spacing w:after="0"/>
        <w:ind w:left="0"/>
        <w:jc w:val="both"/>
      </w:pPr>
      <w:r>
        <w:rPr>
          <w:rFonts w:ascii="Times New Roman"/>
          <w:b w:val="false"/>
          <w:i w:val="false"/>
          <w:color w:val="000000"/>
          <w:sz w:val="28"/>
        </w:rPr>
        <w:t>
      аудандық бюджеттен қаржыландырылатын, мемлекеттік мекемелер ұйымдастыратын мемлекеттік сатып алуды өткізуден түсетін ақша түсімдері;</w:t>
      </w:r>
    </w:p>
    <w:bookmarkEnd w:id="51"/>
    <w:bookmarkStart w:name="z59" w:id="52"/>
    <w:p>
      <w:pPr>
        <w:spacing w:after="0"/>
        <w:ind w:left="0"/>
        <w:jc w:val="both"/>
      </w:pPr>
      <w:r>
        <w:rPr>
          <w:rFonts w:ascii="Times New Roman"/>
          <w:b w:val="false"/>
          <w:i w:val="false"/>
          <w:color w:val="000000"/>
          <w:sz w:val="28"/>
        </w:rPr>
        <w:t>
      аудандық маңызы бар қала, ауылдық округтер әкімдері салатын айыппұлдарды, өсімпұлдарды, санкцияларды, өндіріп алуларды қоспағанда, аудандық бюджеттен қаржыландырылатын мемлекеттік мекемелер салатын айыппұлдар, өсімпұлдар, санкциялар, өндіріп алулар;</w:t>
      </w:r>
    </w:p>
    <w:bookmarkEnd w:id="52"/>
    <w:bookmarkStart w:name="z60" w:id="53"/>
    <w:p>
      <w:pPr>
        <w:spacing w:after="0"/>
        <w:ind w:left="0"/>
        <w:jc w:val="both"/>
      </w:pPr>
      <w:r>
        <w:rPr>
          <w:rFonts w:ascii="Times New Roman"/>
          <w:b w:val="false"/>
          <w:i w:val="false"/>
          <w:color w:val="000000"/>
          <w:sz w:val="28"/>
        </w:rPr>
        <w:t>
      аудандық бюджетке түсетін басқа да салықтық емес түсімдер.</w:t>
      </w:r>
    </w:p>
    <w:bookmarkEnd w:id="53"/>
    <w:bookmarkStart w:name="z61" w:id="54"/>
    <w:p>
      <w:pPr>
        <w:spacing w:after="0"/>
        <w:ind w:left="0"/>
        <w:jc w:val="both"/>
      </w:pPr>
      <w:r>
        <w:rPr>
          <w:rFonts w:ascii="Times New Roman"/>
          <w:b w:val="false"/>
          <w:i w:val="false"/>
          <w:color w:val="000000"/>
          <w:sz w:val="28"/>
        </w:rPr>
        <w:t>
      4. Аудандық бюджеттің кірістері келесі негізгі капиталды сатудан түсетін түсімдер есебінен қалыптастырылатыны белгіленсін:</w:t>
      </w:r>
    </w:p>
    <w:bookmarkEnd w:id="54"/>
    <w:bookmarkStart w:name="z62" w:id="55"/>
    <w:p>
      <w:pPr>
        <w:spacing w:after="0"/>
        <w:ind w:left="0"/>
        <w:jc w:val="both"/>
      </w:pPr>
      <w:r>
        <w:rPr>
          <w:rFonts w:ascii="Times New Roman"/>
          <w:b w:val="false"/>
          <w:i w:val="false"/>
          <w:color w:val="000000"/>
          <w:sz w:val="28"/>
        </w:rPr>
        <w:t>
      аудандық бюджеттен қаржыландырылатын, мемлекеттік мекемелерге бекітіп берілген мемлекеттік мүлікті сатудан түсетін ақша;</w:t>
      </w:r>
    </w:p>
    <w:bookmarkEnd w:id="55"/>
    <w:bookmarkStart w:name="z63" w:id="56"/>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bookmarkEnd w:id="56"/>
    <w:bookmarkStart w:name="z64" w:id="57"/>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End w:id="57"/>
    <w:bookmarkStart w:name="z65" w:id="58"/>
    <w:p>
      <w:pPr>
        <w:spacing w:after="0"/>
        <w:ind w:left="0"/>
        <w:jc w:val="both"/>
      </w:pPr>
      <w:r>
        <w:rPr>
          <w:rFonts w:ascii="Times New Roman"/>
          <w:b w:val="false"/>
          <w:i w:val="false"/>
          <w:color w:val="000000"/>
          <w:sz w:val="28"/>
        </w:rPr>
        <w:t xml:space="preserve">
      5. Аудандық бюджеттің түсімдері: </w:t>
      </w:r>
    </w:p>
    <w:bookmarkEnd w:id="58"/>
    <w:bookmarkStart w:name="z66" w:id="59"/>
    <w:p>
      <w:pPr>
        <w:spacing w:after="0"/>
        <w:ind w:left="0"/>
        <w:jc w:val="both"/>
      </w:pPr>
      <w:r>
        <w:rPr>
          <w:rFonts w:ascii="Times New Roman"/>
          <w:b w:val="false"/>
          <w:i w:val="false"/>
          <w:color w:val="000000"/>
          <w:sz w:val="28"/>
        </w:rPr>
        <w:t xml:space="preserve">
      аудандық бюджеттен берілген кредиттерді өтеуден, ауданның коммуналдық меншігінде орналасқан, мемлекеттің қаржы активтерін сатудан, жергілікті атқарушы органның қарыздарынан түсетін түсімдер есебінен қалыптастырылатыны белгіленсін. </w:t>
      </w:r>
    </w:p>
    <w:bookmarkEnd w:id="59"/>
    <w:bookmarkStart w:name="z67" w:id="60"/>
    <w:p>
      <w:pPr>
        <w:spacing w:after="0"/>
        <w:ind w:left="0"/>
        <w:jc w:val="both"/>
      </w:pPr>
      <w:r>
        <w:rPr>
          <w:rFonts w:ascii="Times New Roman"/>
          <w:b w:val="false"/>
          <w:i w:val="false"/>
          <w:color w:val="000000"/>
          <w:sz w:val="28"/>
        </w:rPr>
        <w:t>
      6. 2019 жылға арналған Солтүстік Қазақстан облысы Мамлют ауданының бюджетінен аудандық маңызы бар қала, ауылдық округ бюджеттеріне берілетін бюджеттік субвенциялардың көлемі 36521 мың теңге сомасында бекітілсін, соның ішінде:</w:t>
      </w:r>
    </w:p>
    <w:bookmarkEnd w:id="60"/>
    <w:bookmarkStart w:name="z68" w:id="61"/>
    <w:p>
      <w:pPr>
        <w:spacing w:after="0"/>
        <w:ind w:left="0"/>
        <w:jc w:val="both"/>
      </w:pPr>
      <w:r>
        <w:rPr>
          <w:rFonts w:ascii="Times New Roman"/>
          <w:b w:val="false"/>
          <w:i w:val="false"/>
          <w:color w:val="000000"/>
          <w:sz w:val="28"/>
        </w:rPr>
        <w:t xml:space="preserve">
      "Солтүстік Қазақстан облысы Мамлютка қаласы әкімінің аппараты" коммуналдық мемлекеттік мекемесіне – 18165 мың теңге; </w:t>
      </w:r>
    </w:p>
    <w:bookmarkEnd w:id="61"/>
    <w:bookmarkStart w:name="z69" w:id="62"/>
    <w:p>
      <w:pPr>
        <w:spacing w:after="0"/>
        <w:ind w:left="0"/>
        <w:jc w:val="both"/>
      </w:pPr>
      <w:r>
        <w:rPr>
          <w:rFonts w:ascii="Times New Roman"/>
          <w:b w:val="false"/>
          <w:i w:val="false"/>
          <w:color w:val="000000"/>
          <w:sz w:val="28"/>
        </w:rPr>
        <w:t xml:space="preserve">
      "Солтүстік Қазақстан облысы Мамлют ауданы Новомихайлов ауылдық округі әкімінің аппараты" мемлекеттік мекемесіне – 18356 мың теңге. </w:t>
      </w:r>
    </w:p>
    <w:bookmarkEnd w:id="62"/>
    <w:bookmarkStart w:name="z131" w:id="63"/>
    <w:p>
      <w:pPr>
        <w:spacing w:after="0"/>
        <w:ind w:left="0"/>
        <w:jc w:val="both"/>
      </w:pPr>
      <w:r>
        <w:rPr>
          <w:rFonts w:ascii="Times New Roman"/>
          <w:b w:val="false"/>
          <w:i w:val="false"/>
          <w:color w:val="000000"/>
          <w:sz w:val="28"/>
        </w:rPr>
        <w:t xml:space="preserve">
      6-1. 2019 жылға Солтүстік Қазақстан облысы Мамлют ауданының бюджетінде "Солтүстік Қазақстан облысы Мамлютка қаласы әкімінің аппараты" коммуналдық мемлекеттік мекемесінің бюджетіне аудандық бюджеттен берілетін нысаналы ағымды трансферттер көлемі 15658 мың теңге сомада көзделсін.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Мамлют ауданы мәслихатының 29.03.2019 </w:t>
      </w:r>
      <w:r>
        <w:rPr>
          <w:rFonts w:ascii="Times New Roman"/>
          <w:b w:val="false"/>
          <w:i w:val="false"/>
          <w:color w:val="000000"/>
          <w:sz w:val="28"/>
        </w:rPr>
        <w:t>№ 47/4</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мәслихатының 10.06.2019 </w:t>
      </w:r>
      <w:r>
        <w:rPr>
          <w:rFonts w:ascii="Times New Roman"/>
          <w:b w:val="false"/>
          <w:i w:val="false"/>
          <w:color w:val="000000"/>
          <w:sz w:val="28"/>
        </w:rPr>
        <w:t>№ 51/2</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08.11.2019 </w:t>
      </w:r>
      <w:r>
        <w:rPr>
          <w:rFonts w:ascii="Times New Roman"/>
          <w:b w:val="false"/>
          <w:i w:val="false"/>
          <w:color w:val="000000"/>
          <w:sz w:val="28"/>
        </w:rPr>
        <w:t>№ 58/3</w:t>
      </w:r>
      <w:r>
        <w:rPr>
          <w:rFonts w:ascii="Times New Roman"/>
          <w:b w:val="false"/>
          <w:i w:val="false"/>
          <w:color w:val="ff0000"/>
          <w:sz w:val="28"/>
        </w:rPr>
        <w:t xml:space="preserve"> (01.01.2019 бастап қолданысқа енгізіледі) шешімдерімен. </w:t>
      </w:r>
      <w:r>
        <w:br/>
      </w:r>
      <w:r>
        <w:rPr>
          <w:rFonts w:ascii="Times New Roman"/>
          <w:b w:val="false"/>
          <w:i w:val="false"/>
          <w:color w:val="000000"/>
          <w:sz w:val="28"/>
        </w:rPr>
        <w:t>
</w:t>
      </w:r>
    </w:p>
    <w:bookmarkStart w:name="z138" w:id="64"/>
    <w:p>
      <w:pPr>
        <w:spacing w:after="0"/>
        <w:ind w:left="0"/>
        <w:jc w:val="both"/>
      </w:pPr>
      <w:r>
        <w:rPr>
          <w:rFonts w:ascii="Times New Roman"/>
          <w:b w:val="false"/>
          <w:i w:val="false"/>
          <w:color w:val="000000"/>
          <w:sz w:val="28"/>
        </w:rPr>
        <w:t xml:space="preserve">
      6-2. 2019 жылға Солтүстік Қазақстан облысы Мамлют ауданының бюджетінде "Солтүстік Қазақстан облысы Мамлют ауданы Новомихайлов ауылдық округі әкімінің аппараты" мемлекеттік мекемесінің бюджетіне аудандық бюджеттен берілетін нысаналы ағымды трансферттер көлемі 6548,1 мың теңге сомада көзделсін. </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6-2-тармақпен толықтырылды - Солтүстік Қазақстан облысы Мамлют ауданы мәслихатының 10.06.2019 </w:t>
      </w:r>
      <w:r>
        <w:rPr>
          <w:rFonts w:ascii="Times New Roman"/>
          <w:b w:val="false"/>
          <w:i w:val="false"/>
          <w:color w:val="000000"/>
          <w:sz w:val="28"/>
        </w:rPr>
        <w:t>№ 51/2</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17.09.2019 </w:t>
      </w:r>
      <w:r>
        <w:rPr>
          <w:rFonts w:ascii="Times New Roman"/>
          <w:b w:val="false"/>
          <w:i w:val="false"/>
          <w:color w:val="000000"/>
          <w:sz w:val="28"/>
        </w:rPr>
        <w:t>№ 56/2</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08.11.2019 </w:t>
      </w:r>
      <w:r>
        <w:rPr>
          <w:rFonts w:ascii="Times New Roman"/>
          <w:b w:val="false"/>
          <w:i w:val="false"/>
          <w:color w:val="000000"/>
          <w:sz w:val="28"/>
        </w:rPr>
        <w:t>№ 58/3</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70" w:id="65"/>
    <w:p>
      <w:pPr>
        <w:spacing w:after="0"/>
        <w:ind w:left="0"/>
        <w:jc w:val="both"/>
      </w:pPr>
      <w:r>
        <w:rPr>
          <w:rFonts w:ascii="Times New Roman"/>
          <w:b w:val="false"/>
          <w:i w:val="false"/>
          <w:color w:val="000000"/>
          <w:sz w:val="28"/>
        </w:rPr>
        <w:t>
      7. 2019 жылға арналған аудандық бюджетте республикалық бюджеттен берілетін ағымдағы нысаналы трансферттер мынадай мөлшерде ескерілсін:</w:t>
      </w:r>
    </w:p>
    <w:bookmarkEnd w:id="65"/>
    <w:bookmarkStart w:name="z86" w:id="66"/>
    <w:p>
      <w:pPr>
        <w:spacing w:after="0"/>
        <w:ind w:left="0"/>
        <w:jc w:val="both"/>
      </w:pPr>
      <w:r>
        <w:rPr>
          <w:rFonts w:ascii="Times New Roman"/>
          <w:b w:val="false"/>
          <w:i w:val="false"/>
          <w:color w:val="000000"/>
          <w:sz w:val="28"/>
        </w:rPr>
        <w:t>
      61642 мың теңге – мемлекеттік атаулы әлеуметтік көмекті төлеуге;</w:t>
      </w:r>
    </w:p>
    <w:bookmarkEnd w:id="66"/>
    <w:p>
      <w:pPr>
        <w:spacing w:after="0"/>
        <w:ind w:left="0"/>
        <w:jc w:val="both"/>
      </w:pPr>
      <w:r>
        <w:rPr>
          <w:rFonts w:ascii="Times New Roman"/>
          <w:b w:val="false"/>
          <w:i w:val="false"/>
          <w:color w:val="000000"/>
          <w:sz w:val="28"/>
        </w:rPr>
        <w:t>
      2) 7454 мың теңге - халықты жұмыспен қамту орталықтарына әлеуметтік жұмыс жөніндегі консультанттар мен ассистенттерді енгізуге, соның ішінде:</w:t>
      </w:r>
    </w:p>
    <w:p>
      <w:pPr>
        <w:spacing w:after="0"/>
        <w:ind w:left="0"/>
        <w:jc w:val="both"/>
      </w:pPr>
      <w:r>
        <w:rPr>
          <w:rFonts w:ascii="Times New Roman"/>
          <w:b w:val="false"/>
          <w:i w:val="false"/>
          <w:color w:val="000000"/>
          <w:sz w:val="28"/>
        </w:rPr>
        <w:t>
      ассистенттердің еңбекақысын төлеуге – 6150 мың теңге,</w:t>
      </w:r>
    </w:p>
    <w:p>
      <w:pPr>
        <w:spacing w:after="0"/>
        <w:ind w:left="0"/>
        <w:jc w:val="both"/>
      </w:pPr>
      <w:r>
        <w:rPr>
          <w:rFonts w:ascii="Times New Roman"/>
          <w:b w:val="false"/>
          <w:i w:val="false"/>
          <w:color w:val="000000"/>
          <w:sz w:val="28"/>
        </w:rPr>
        <w:t>
      әлеуметтік жұмыс бойынша консультанттардың еңбекақысын төлеуге – 1304 мың теңге;</w:t>
      </w:r>
    </w:p>
    <w:p>
      <w:pPr>
        <w:spacing w:after="0"/>
        <w:ind w:left="0"/>
        <w:jc w:val="both"/>
      </w:pPr>
      <w:r>
        <w:rPr>
          <w:rFonts w:ascii="Times New Roman"/>
          <w:b w:val="false"/>
          <w:i w:val="false"/>
          <w:color w:val="000000"/>
          <w:sz w:val="28"/>
        </w:rPr>
        <w:t xml:space="preserve">
      3) 7960,5 мың теңге - Қазақстан Республикасында мүгедектердің құқықтарын қамтамасыз етуге және өмір сүру сапасын жақсартуға, соның ішінде: </w:t>
      </w:r>
    </w:p>
    <w:p>
      <w:pPr>
        <w:spacing w:after="0"/>
        <w:ind w:left="0"/>
        <w:jc w:val="both"/>
      </w:pPr>
      <w:r>
        <w:rPr>
          <w:rFonts w:ascii="Times New Roman"/>
          <w:b w:val="false"/>
          <w:i w:val="false"/>
          <w:color w:val="000000"/>
          <w:sz w:val="28"/>
        </w:rPr>
        <w:t>
      мүгедектерді міндетті гигиеналық құралдармен (жөргектермен, несеп қабылдағыштармен, нәжіс қабылдағыштармен) қамтамасыз ету нормаларын ұлғайту – 4378,1 мың теңге,</w:t>
      </w:r>
    </w:p>
    <w:p>
      <w:pPr>
        <w:spacing w:after="0"/>
        <w:ind w:left="0"/>
        <w:jc w:val="both"/>
      </w:pPr>
      <w:r>
        <w:rPr>
          <w:rFonts w:ascii="Times New Roman"/>
          <w:b w:val="false"/>
          <w:i w:val="false"/>
          <w:color w:val="000000"/>
          <w:sz w:val="28"/>
        </w:rPr>
        <w:t>
      ымдау тілі маманының қызмет көрсету – 1147,5 мың теңге,</w:t>
      </w:r>
    </w:p>
    <w:p>
      <w:pPr>
        <w:spacing w:after="0"/>
        <w:ind w:left="0"/>
        <w:jc w:val="both"/>
      </w:pPr>
      <w:r>
        <w:rPr>
          <w:rFonts w:ascii="Times New Roman"/>
          <w:b w:val="false"/>
          <w:i w:val="false"/>
          <w:color w:val="000000"/>
          <w:sz w:val="28"/>
        </w:rPr>
        <w:t>
      мүгедектерге берілетін техникалық көмекші (орнын толтырушы) құралдардың тізбесін кеңейту – 2434,9 мың теңге;</w:t>
      </w:r>
    </w:p>
    <w:p>
      <w:pPr>
        <w:spacing w:after="0"/>
        <w:ind w:left="0"/>
        <w:jc w:val="both"/>
      </w:pPr>
      <w:r>
        <w:rPr>
          <w:rFonts w:ascii="Times New Roman"/>
          <w:b w:val="false"/>
          <w:i w:val="false"/>
          <w:color w:val="000000"/>
          <w:sz w:val="28"/>
        </w:rPr>
        <w:t xml:space="preserve">
      4) 89188,4 мың теңге - Қазақстан Республикасы Үкіметінің "Нәтижелі жұмыспен қамтуды және жаппай кәсіпкерлікті дамытудың 2017-2021 жылдарға арналған "Еңбек" мемлекеттік бағдарламасын бекіту туралы"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2017–2021 жылдарға арналған "Еңбек" мемлекеттік бағдарламасы шеңберінде еңбек нарығын дамытуға (бұдан әрі- нәтижелі жұмыспен қамтуды және жаппай кәсіпкерлікті дамытудың 2017 – 2021 жылдарға арналған "Еңбек" мемлекеттік бағдарламасы), соның ішінде:</w:t>
      </w:r>
    </w:p>
    <w:p>
      <w:pPr>
        <w:spacing w:after="0"/>
        <w:ind w:left="0"/>
        <w:jc w:val="both"/>
      </w:pPr>
      <w:r>
        <w:rPr>
          <w:rFonts w:ascii="Times New Roman"/>
          <w:b w:val="false"/>
          <w:i w:val="false"/>
          <w:color w:val="000000"/>
          <w:sz w:val="28"/>
        </w:rPr>
        <w:t>
      ақпараттық жұмыс – 15 мың теңге,</w:t>
      </w:r>
    </w:p>
    <w:p>
      <w:pPr>
        <w:spacing w:after="0"/>
        <w:ind w:left="0"/>
        <w:jc w:val="both"/>
      </w:pPr>
      <w:r>
        <w:rPr>
          <w:rFonts w:ascii="Times New Roman"/>
          <w:b w:val="false"/>
          <w:i w:val="false"/>
          <w:color w:val="000000"/>
          <w:sz w:val="28"/>
        </w:rPr>
        <w:t xml:space="preserve">
      жалақыны бөлшектеп субсидиялау – 3995 мың теңге, </w:t>
      </w:r>
    </w:p>
    <w:p>
      <w:pPr>
        <w:spacing w:after="0"/>
        <w:ind w:left="0"/>
        <w:jc w:val="both"/>
      </w:pPr>
      <w:r>
        <w:rPr>
          <w:rFonts w:ascii="Times New Roman"/>
          <w:b w:val="false"/>
          <w:i w:val="false"/>
          <w:color w:val="000000"/>
          <w:sz w:val="28"/>
        </w:rPr>
        <w:t xml:space="preserve">
      көшуге субсидия беру – 10163,2 мың теңге, </w:t>
      </w:r>
    </w:p>
    <w:p>
      <w:pPr>
        <w:spacing w:after="0"/>
        <w:ind w:left="0"/>
        <w:jc w:val="both"/>
      </w:pPr>
      <w:r>
        <w:rPr>
          <w:rFonts w:ascii="Times New Roman"/>
          <w:b w:val="false"/>
          <w:i w:val="false"/>
          <w:color w:val="000000"/>
          <w:sz w:val="28"/>
        </w:rPr>
        <w:t xml:space="preserve">
      жастар тәжірибесі – 5000 мың теңге, </w:t>
      </w:r>
    </w:p>
    <w:p>
      <w:pPr>
        <w:spacing w:after="0"/>
        <w:ind w:left="0"/>
        <w:jc w:val="both"/>
      </w:pPr>
      <w:r>
        <w:rPr>
          <w:rFonts w:ascii="Times New Roman"/>
          <w:b w:val="false"/>
          <w:i w:val="false"/>
          <w:color w:val="000000"/>
          <w:sz w:val="28"/>
        </w:rPr>
        <w:t>
      тұрғын үйді жалдауға (жалға) беруге және коммуналдық шығындарды өтеуге – 15142,7 мың теңге,</w:t>
      </w:r>
    </w:p>
    <w:p>
      <w:pPr>
        <w:spacing w:after="0"/>
        <w:ind w:left="0"/>
        <w:jc w:val="both"/>
      </w:pPr>
      <w:r>
        <w:rPr>
          <w:rFonts w:ascii="Times New Roman"/>
          <w:b w:val="false"/>
          <w:i w:val="false"/>
          <w:color w:val="000000"/>
          <w:sz w:val="28"/>
        </w:rPr>
        <w:t>
      жаңа бизнес-идеяларды іске асыруға қоныс аударушыларға гранттар – 17927,5 мың теңге;</w:t>
      </w:r>
    </w:p>
    <w:p>
      <w:pPr>
        <w:spacing w:after="0"/>
        <w:ind w:left="0"/>
        <w:jc w:val="both"/>
      </w:pPr>
      <w:r>
        <w:rPr>
          <w:rFonts w:ascii="Times New Roman"/>
          <w:b w:val="false"/>
          <w:i w:val="false"/>
          <w:color w:val="000000"/>
          <w:sz w:val="28"/>
        </w:rPr>
        <w:t xml:space="preserve">
      жастарға, аз қамтылған және көпбалалы отбасы мүшелеріне, еңбекке жарамды мүгедектерге бизнес-идеяларды іске асыруға мемлекеттік гранттар беру – 10100 мың теңге, </w:t>
      </w:r>
    </w:p>
    <w:p>
      <w:pPr>
        <w:spacing w:after="0"/>
        <w:ind w:left="0"/>
        <w:jc w:val="both"/>
      </w:pPr>
      <w:r>
        <w:rPr>
          <w:rFonts w:ascii="Times New Roman"/>
          <w:b w:val="false"/>
          <w:i w:val="false"/>
          <w:color w:val="000000"/>
          <w:sz w:val="28"/>
        </w:rPr>
        <w:t>
      қысқа мерзімді кәсіптік оқытумен қосымша қамтуды қамтамасыз ету – 26845 мың теңге;</w:t>
      </w:r>
    </w:p>
    <w:bookmarkStart w:name="z87" w:id="67"/>
    <w:p>
      <w:pPr>
        <w:spacing w:after="0"/>
        <w:ind w:left="0"/>
        <w:jc w:val="both"/>
      </w:pPr>
      <w:r>
        <w:rPr>
          <w:rFonts w:ascii="Times New Roman"/>
          <w:b w:val="false"/>
          <w:i w:val="false"/>
          <w:color w:val="000000"/>
          <w:sz w:val="28"/>
        </w:rPr>
        <w:t>
      5) 421788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67"/>
    <w:bookmarkStart w:name="z88" w:id="68"/>
    <w:p>
      <w:pPr>
        <w:spacing w:after="0"/>
        <w:ind w:left="0"/>
        <w:jc w:val="both"/>
      </w:pPr>
      <w:r>
        <w:rPr>
          <w:rFonts w:ascii="Times New Roman"/>
          <w:b w:val="false"/>
          <w:i w:val="false"/>
          <w:color w:val="000000"/>
          <w:sz w:val="28"/>
        </w:rPr>
        <w:t xml:space="preserve">
      6) 286707 мың теңге - бастауыш, негізгі және жалпы орта білім беру ұйымдарының мұғалімдері мен педагог-психологтарының еңбегіне ақы төлеуді ұлғайтуға; </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Солтүстік Қазақстан облысы Мамлют ауданы мәслихатының 10.06.2019 </w:t>
      </w:r>
      <w:r>
        <w:rPr>
          <w:rFonts w:ascii="Times New Roman"/>
          <w:b w:val="false"/>
          <w:i w:val="false"/>
          <w:color w:val="000000"/>
          <w:sz w:val="28"/>
        </w:rPr>
        <w:t>№ 51/2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Солтүстік Қазақстан облысы Мамлют ауданы мәслихатының 10.06.2019 </w:t>
      </w:r>
      <w:r>
        <w:rPr>
          <w:rFonts w:ascii="Times New Roman"/>
          <w:b w:val="false"/>
          <w:i w:val="false"/>
          <w:color w:val="000000"/>
          <w:sz w:val="28"/>
        </w:rPr>
        <w:t>№ 51/2</w:t>
      </w:r>
      <w:r>
        <w:rPr>
          <w:rFonts w:ascii="Times New Roman"/>
          <w:b w:val="false"/>
          <w:i w:val="false"/>
          <w:color w:val="ff0000"/>
          <w:sz w:val="28"/>
        </w:rPr>
        <w:t xml:space="preserve"> (01.01.2019 бастап қолданысқа енгізіледі) шешімімен;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Солтүстік Қазақстан облысы Мамлют ауданы мәслихатының 10.06.2019 </w:t>
      </w:r>
      <w:r>
        <w:rPr>
          <w:rFonts w:ascii="Times New Roman"/>
          <w:b w:val="false"/>
          <w:i w:val="false"/>
          <w:color w:val="000000"/>
          <w:sz w:val="28"/>
        </w:rPr>
        <w:t>№ 51/2</w:t>
      </w:r>
      <w:r>
        <w:rPr>
          <w:rFonts w:ascii="Times New Roman"/>
          <w:b w:val="false"/>
          <w:i w:val="false"/>
          <w:color w:val="ff0000"/>
          <w:sz w:val="28"/>
        </w:rPr>
        <w:t xml:space="preserve"> (01.01.2019 бастап қолданысқа енгізіледі) шешімімен;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Солтүстік Қазақстан облысы Мамлют ауданы мәслихатының 10.06.2019 </w:t>
      </w:r>
      <w:r>
        <w:rPr>
          <w:rFonts w:ascii="Times New Roman"/>
          <w:b w:val="false"/>
          <w:i w:val="false"/>
          <w:color w:val="000000"/>
          <w:sz w:val="28"/>
        </w:rPr>
        <w:t>№ 51/2</w:t>
      </w:r>
      <w:r>
        <w:rPr>
          <w:rFonts w:ascii="Times New Roman"/>
          <w:b w:val="false"/>
          <w:i w:val="false"/>
          <w:color w:val="ff0000"/>
          <w:sz w:val="28"/>
        </w:rPr>
        <w:t xml:space="preserve"> (01.01.2019 бастап қолданысқа енгізіледі) шешімімен;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Солтүстік Қазақстан облысы Мамлют ауданы мәслихатының 10.06.2019 </w:t>
      </w:r>
      <w:r>
        <w:rPr>
          <w:rFonts w:ascii="Times New Roman"/>
          <w:b w:val="false"/>
          <w:i w:val="false"/>
          <w:color w:val="000000"/>
          <w:sz w:val="28"/>
        </w:rPr>
        <w:t>№ 51/2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94" w:id="69"/>
    <w:p>
      <w:pPr>
        <w:spacing w:after="0"/>
        <w:ind w:left="0"/>
        <w:jc w:val="both"/>
      </w:pPr>
      <w:r>
        <w:rPr>
          <w:rFonts w:ascii="Times New Roman"/>
          <w:b w:val="false"/>
          <w:i w:val="false"/>
          <w:color w:val="000000"/>
          <w:sz w:val="28"/>
        </w:rPr>
        <w:t>
      12) 115618,8 мың теңге – білім объектілерін күрделі жөндеуге;</w:t>
      </w:r>
    </w:p>
    <w:bookmarkEnd w:id="69"/>
    <w:p>
      <w:pPr>
        <w:spacing w:after="0"/>
        <w:ind w:left="0"/>
        <w:jc w:val="both"/>
      </w:pPr>
      <w:r>
        <w:rPr>
          <w:rFonts w:ascii="Times New Roman"/>
          <w:b w:val="false"/>
          <w:i w:val="false"/>
          <w:color w:val="000000"/>
          <w:sz w:val="28"/>
        </w:rPr>
        <w:t>
      13) 21770 мың теңге - мемлекеттік әкімшілік қызметшілердің жекелеген санаттарының жалақысын көтеруге;</w:t>
      </w:r>
    </w:p>
    <w:p>
      <w:pPr>
        <w:spacing w:after="0"/>
        <w:ind w:left="0"/>
        <w:jc w:val="both"/>
      </w:pPr>
      <w:r>
        <w:rPr>
          <w:rFonts w:ascii="Times New Roman"/>
          <w:b w:val="false"/>
          <w:i w:val="false"/>
          <w:color w:val="000000"/>
          <w:sz w:val="28"/>
        </w:rPr>
        <w:t>
      14) 104508 мың теңге – моноқалаларда бюджеттік инвестициялық жобаларды іске асыруға - дамуға нысаналы трансферттер, соның ішінде:</w:t>
      </w:r>
    </w:p>
    <w:p>
      <w:pPr>
        <w:spacing w:after="0"/>
        <w:ind w:left="0"/>
        <w:jc w:val="both"/>
      </w:pPr>
      <w:r>
        <w:rPr>
          <w:rFonts w:ascii="Times New Roman"/>
          <w:b w:val="false"/>
          <w:i w:val="false"/>
          <w:color w:val="000000"/>
          <w:sz w:val="28"/>
        </w:rPr>
        <w:t xml:space="preserve">
      Мамлют ауданының Мамлютка қаласында жылумен жабдықтау желілерінің құрылысы (1 кезек) – 45691 мың теңге, </w:t>
      </w:r>
    </w:p>
    <w:p>
      <w:pPr>
        <w:spacing w:after="0"/>
        <w:ind w:left="0"/>
        <w:jc w:val="both"/>
      </w:pPr>
      <w:r>
        <w:rPr>
          <w:rFonts w:ascii="Times New Roman"/>
          <w:b w:val="false"/>
          <w:i w:val="false"/>
          <w:color w:val="000000"/>
          <w:sz w:val="28"/>
        </w:rPr>
        <w:t xml:space="preserve">
      Мамлют ауданының Мамлютка қаласында жылумен жабдықтау желілерінің құрылысы (2 кезек) – 58817 мың теңге; </w:t>
      </w:r>
    </w:p>
    <w:p>
      <w:pPr>
        <w:spacing w:after="0"/>
        <w:ind w:left="0"/>
        <w:jc w:val="both"/>
      </w:pPr>
      <w:r>
        <w:rPr>
          <w:rFonts w:ascii="Times New Roman"/>
          <w:b w:val="false"/>
          <w:i w:val="false"/>
          <w:color w:val="000000"/>
          <w:sz w:val="28"/>
        </w:rPr>
        <w:t>
      15) 224353,6 мың теңге - нәтижелі жұмыспен қамтуды және жаппай кәсіпкерлікті дамытудың 2017 – 2021 жылдарға арналған "Еңбек" мемлекеттік бағдарламасы шеңберінде жұмыс күші тапшы өңірлерден қоныс аударушылар үшін тұрғын үй сатып 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Солтүстік Қазақстан облысы Мамлют ауданы мәслихатының 10.06.2019 </w:t>
      </w:r>
      <w:r>
        <w:rPr>
          <w:rFonts w:ascii="Times New Roman"/>
          <w:b w:val="false"/>
          <w:i w:val="false"/>
          <w:color w:val="000000"/>
          <w:sz w:val="28"/>
        </w:rPr>
        <w:t>№ 51/2</w:t>
      </w:r>
      <w:r>
        <w:rPr>
          <w:rFonts w:ascii="Times New Roman"/>
          <w:b w:val="false"/>
          <w:i w:val="false"/>
          <w:color w:val="ff0000"/>
          <w:sz w:val="28"/>
        </w:rPr>
        <w:t xml:space="preserve"> (01.01.2019 бастап қолданысқа енгізіледі); 17.09.2019 </w:t>
      </w:r>
      <w:r>
        <w:rPr>
          <w:rFonts w:ascii="Times New Roman"/>
          <w:b w:val="false"/>
          <w:i w:val="false"/>
          <w:color w:val="000000"/>
          <w:sz w:val="28"/>
        </w:rPr>
        <w:t>№ 56/2</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58/3</w:t>
      </w:r>
      <w:r>
        <w:rPr>
          <w:rFonts w:ascii="Times New Roman"/>
          <w:b w:val="false"/>
          <w:i w:val="false"/>
          <w:color w:val="ff0000"/>
          <w:sz w:val="28"/>
        </w:rPr>
        <w:t xml:space="preserve"> (01.01.2019 бастап қолданысқа енгізіледі); 12.12.2019 </w:t>
      </w:r>
      <w:r>
        <w:rPr>
          <w:rFonts w:ascii="Times New Roman"/>
          <w:b w:val="false"/>
          <w:i w:val="false"/>
          <w:color w:val="000000"/>
          <w:sz w:val="28"/>
        </w:rPr>
        <w:t>№ 61/2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95" w:id="70"/>
    <w:p>
      <w:pPr>
        <w:spacing w:after="0"/>
        <w:ind w:left="0"/>
        <w:jc w:val="both"/>
      </w:pPr>
      <w:r>
        <w:rPr>
          <w:rFonts w:ascii="Times New Roman"/>
          <w:b w:val="false"/>
          <w:i w:val="false"/>
          <w:color w:val="000000"/>
          <w:sz w:val="28"/>
        </w:rPr>
        <w:t>
      8. 2019 жылға арналған аудандық бюджетте облыстық бюджеттен берілетін ағымдағы нысаналы трансферттер мынадай мөлшерде ескерілсін:</w:t>
      </w:r>
    </w:p>
    <w:bookmarkEnd w:id="70"/>
    <w:bookmarkStart w:name="z96" w:id="71"/>
    <w:p>
      <w:pPr>
        <w:spacing w:after="0"/>
        <w:ind w:left="0"/>
        <w:jc w:val="both"/>
      </w:pPr>
      <w:r>
        <w:rPr>
          <w:rFonts w:ascii="Times New Roman"/>
          <w:b w:val="false"/>
          <w:i w:val="false"/>
          <w:color w:val="000000"/>
          <w:sz w:val="28"/>
        </w:rPr>
        <w:t xml:space="preserve">
      1) 19432 мың теңге – оқулықтарды сатып алуға және жеткізуге; </w:t>
      </w:r>
    </w:p>
    <w:bookmarkEnd w:id="71"/>
    <w:bookmarkStart w:name="z97" w:id="72"/>
    <w:p>
      <w:pPr>
        <w:spacing w:after="0"/>
        <w:ind w:left="0"/>
        <w:jc w:val="both"/>
      </w:pPr>
      <w:r>
        <w:rPr>
          <w:rFonts w:ascii="Times New Roman"/>
          <w:b w:val="false"/>
          <w:i w:val="false"/>
          <w:color w:val="000000"/>
          <w:sz w:val="28"/>
        </w:rPr>
        <w:t>
      2) 3206 мың теңге – энзоотиялық ауруларға қарсы алдын алу іс-шараларын жүргізуге;</w:t>
      </w:r>
    </w:p>
    <w:bookmarkEnd w:id="72"/>
    <w:bookmarkStart w:name="z98" w:id="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13352 мың теңге –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соның ішінде:</w:t>
      </w:r>
    </w:p>
    <w:bookmarkEnd w:id="73"/>
    <w:p>
      <w:pPr>
        <w:spacing w:after="0"/>
        <w:ind w:left="0"/>
        <w:jc w:val="both"/>
      </w:pPr>
      <w:r>
        <w:rPr>
          <w:rFonts w:ascii="Times New Roman"/>
          <w:b w:val="false"/>
          <w:i w:val="false"/>
          <w:color w:val="000000"/>
          <w:sz w:val="28"/>
        </w:rPr>
        <w:t xml:space="preserve">
      мобильді орталықтарда оқуды қоса алғанда, еңбек нарығында талап етілген кәсіптер бойынша жұмысшы кадрларын қысқа мерзімді кәсіптік оқыту – 13352 мың теңге; </w:t>
      </w:r>
    </w:p>
    <w:bookmarkStart w:name="z101" w:id="74"/>
    <w:p>
      <w:pPr>
        <w:spacing w:after="0"/>
        <w:ind w:left="0"/>
        <w:jc w:val="both"/>
      </w:pPr>
      <w:r>
        <w:rPr>
          <w:rFonts w:ascii="Times New Roman"/>
          <w:b w:val="false"/>
          <w:i w:val="false"/>
          <w:color w:val="000000"/>
          <w:sz w:val="28"/>
        </w:rPr>
        <w:t>
      4) 33577,6 мың теңге - А-21 "Мамлютка-Қостанай-Мамлютка" Республикалық маңызы бар ортақ қолданыстағы автомобиль жолының KTMM-28 Мамлютка қаласына көпір жағынан кіреберіс жолды ағымдағы жөндеу;</w:t>
      </w:r>
    </w:p>
    <w:bookmarkEnd w:id="74"/>
    <w:bookmarkStart w:name="z102" w:id="75"/>
    <w:p>
      <w:pPr>
        <w:spacing w:after="0"/>
        <w:ind w:left="0"/>
        <w:jc w:val="both"/>
      </w:pPr>
      <w:r>
        <w:rPr>
          <w:rFonts w:ascii="Times New Roman"/>
          <w:b w:val="false"/>
          <w:i w:val="false"/>
          <w:color w:val="000000"/>
          <w:sz w:val="28"/>
        </w:rPr>
        <w:t xml:space="preserve">
      5) 14249,8 мың теңге - А-21 "Мамлютка-Қостанай-Воскресеновка" Республикалық маңызы бар ортақ қолданыстағы автомобиль жолының ұзындығы 2 километр КТММ-6 ағымдағы жөндеу; </w:t>
      </w:r>
    </w:p>
    <w:bookmarkEnd w:id="75"/>
    <w:bookmarkStart w:name="z132" w:id="76"/>
    <w:p>
      <w:pPr>
        <w:spacing w:after="0"/>
        <w:ind w:left="0"/>
        <w:jc w:val="both"/>
      </w:pPr>
      <w:r>
        <w:rPr>
          <w:rFonts w:ascii="Times New Roman"/>
          <w:b w:val="false"/>
          <w:i w:val="false"/>
          <w:color w:val="000000"/>
          <w:sz w:val="28"/>
        </w:rPr>
        <w:t>
      6) 70000 мың теңге – еңбекақы төлеу қоры;</w:t>
      </w:r>
    </w:p>
    <w:bookmarkEnd w:id="76"/>
    <w:bookmarkStart w:name="z133" w:id="77"/>
    <w:p>
      <w:pPr>
        <w:spacing w:after="0"/>
        <w:ind w:left="0"/>
        <w:jc w:val="both"/>
      </w:pPr>
      <w:r>
        <w:rPr>
          <w:rFonts w:ascii="Times New Roman"/>
          <w:b w:val="false"/>
          <w:i w:val="false"/>
          <w:color w:val="000000"/>
          <w:sz w:val="28"/>
        </w:rPr>
        <w:t>
      7) 5000 мың теңге - Становое ауылы су құбырының тарату желілерін ағымдағы жөндеу;</w:t>
      </w:r>
    </w:p>
    <w:bookmarkEnd w:id="77"/>
    <w:bookmarkStart w:name="z134" w:id="78"/>
    <w:p>
      <w:pPr>
        <w:spacing w:after="0"/>
        <w:ind w:left="0"/>
        <w:jc w:val="both"/>
      </w:pPr>
      <w:r>
        <w:rPr>
          <w:rFonts w:ascii="Times New Roman"/>
          <w:b w:val="false"/>
          <w:i w:val="false"/>
          <w:color w:val="000000"/>
          <w:sz w:val="28"/>
        </w:rPr>
        <w:t xml:space="preserve">
      8) 18161 мың теңге – "Солтүстік Қазақстан облысы Мамлют ауданы әкімдігінің мәдениет және тілдерді дамыту бөлімі" коммуналдық мемлекеттік мекемесінің "Мамлют мәдени орталығы" мемлекеттік қазыналық коммуналдық кәсіпорны ғимаратының шатырын күрделі жөндеу және материалдық-техникалық базасын нығайту; </w:t>
      </w:r>
    </w:p>
    <w:bookmarkEnd w:id="78"/>
    <w:p>
      <w:pPr>
        <w:spacing w:after="0"/>
        <w:ind w:left="0"/>
        <w:jc w:val="both"/>
      </w:pPr>
      <w:r>
        <w:rPr>
          <w:rFonts w:ascii="Times New Roman"/>
          <w:b w:val="false"/>
          <w:i w:val="false"/>
          <w:color w:val="000000"/>
          <w:sz w:val="28"/>
        </w:rPr>
        <w:t>
      9) 6300 мың теңге – көмірді сатып алуға;</w:t>
      </w:r>
    </w:p>
    <w:p>
      <w:pPr>
        <w:spacing w:after="0"/>
        <w:ind w:left="0"/>
        <w:jc w:val="both"/>
      </w:pPr>
      <w:r>
        <w:rPr>
          <w:rFonts w:ascii="Times New Roman"/>
          <w:b w:val="false"/>
          <w:i w:val="false"/>
          <w:color w:val="000000"/>
          <w:sz w:val="28"/>
        </w:rPr>
        <w:t>
      10) 2000 мың теңге - нысаналы даму трансферттері - ауылдық елді мекендерді сумен жабдықтау және су бұру жүйесін дамытуға, соның ішінде:</w:t>
      </w:r>
    </w:p>
    <w:p>
      <w:pPr>
        <w:spacing w:after="0"/>
        <w:ind w:left="0"/>
        <w:jc w:val="both"/>
      </w:pPr>
      <w:r>
        <w:rPr>
          <w:rFonts w:ascii="Times New Roman"/>
          <w:b w:val="false"/>
          <w:i w:val="false"/>
          <w:color w:val="000000"/>
          <w:sz w:val="28"/>
        </w:rPr>
        <w:t>
      Белое ауылының сумен жабдықтау жүйесінің құрылысына жобалау-сметалық құжаттама әзірлеу-1000 мың теңге,</w:t>
      </w:r>
    </w:p>
    <w:p>
      <w:pPr>
        <w:spacing w:after="0"/>
        <w:ind w:left="0"/>
        <w:jc w:val="both"/>
      </w:pPr>
      <w:r>
        <w:rPr>
          <w:rFonts w:ascii="Times New Roman"/>
          <w:b w:val="false"/>
          <w:i w:val="false"/>
          <w:color w:val="000000"/>
          <w:sz w:val="28"/>
        </w:rPr>
        <w:t>
      Покровка ауылының сумен жабдықтау жүйесінің құрылысына жобалау-сметалық құжаттама әзірлеу-1000 мың теңге;</w:t>
      </w:r>
    </w:p>
    <w:p>
      <w:pPr>
        <w:spacing w:after="0"/>
        <w:ind w:left="0"/>
        <w:jc w:val="both"/>
      </w:pPr>
      <w:r>
        <w:rPr>
          <w:rFonts w:ascii="Times New Roman"/>
          <w:b w:val="false"/>
          <w:i w:val="false"/>
          <w:color w:val="000000"/>
          <w:sz w:val="28"/>
        </w:rPr>
        <w:t>
      11) 11412,8 мың теңге - Мамлют ауданы Воскресенов ауылдық округінің Воскресеновка ауылы су құбырының тарату желілерін ағымдағы жөндеуге;</w:t>
      </w:r>
    </w:p>
    <w:p>
      <w:pPr>
        <w:spacing w:after="0"/>
        <w:ind w:left="0"/>
        <w:jc w:val="both"/>
      </w:pPr>
      <w:r>
        <w:rPr>
          <w:rFonts w:ascii="Times New Roman"/>
          <w:b w:val="false"/>
          <w:i w:val="false"/>
          <w:color w:val="000000"/>
          <w:sz w:val="28"/>
        </w:rPr>
        <w:t>
      12) 11544,1 мың теңге - Мамлют ауданы Леденев ауылдық округінің Леденево ауылы су құбырының тарату желілерін ағымдағы жөндеуге;</w:t>
      </w:r>
    </w:p>
    <w:p>
      <w:pPr>
        <w:spacing w:after="0"/>
        <w:ind w:left="0"/>
        <w:jc w:val="both"/>
      </w:pPr>
      <w:r>
        <w:rPr>
          <w:rFonts w:ascii="Times New Roman"/>
          <w:b w:val="false"/>
          <w:i w:val="false"/>
          <w:color w:val="000000"/>
          <w:sz w:val="28"/>
        </w:rPr>
        <w:t>
      13) 4044,1 мың теңге - Мамлют ауданы Новомихайлов ауылдық округінің Бексеит ауылы су құбырының тарату желілерін ағымдағы жөндеуге;</w:t>
      </w:r>
    </w:p>
    <w:p>
      <w:pPr>
        <w:spacing w:after="0"/>
        <w:ind w:left="0"/>
        <w:jc w:val="both"/>
      </w:pPr>
      <w:r>
        <w:rPr>
          <w:rFonts w:ascii="Times New Roman"/>
          <w:b w:val="false"/>
          <w:i w:val="false"/>
          <w:color w:val="000000"/>
          <w:sz w:val="28"/>
        </w:rPr>
        <w:t>
      14) 11256 мың теңге - Мамлют ауданы Ленин ауылдық округінің Ленин ауылы су құбырының тарату желілерін ағымдағы жөндеуге;</w:t>
      </w:r>
    </w:p>
    <w:p>
      <w:pPr>
        <w:spacing w:after="0"/>
        <w:ind w:left="0"/>
        <w:jc w:val="both"/>
      </w:pPr>
      <w:r>
        <w:rPr>
          <w:rFonts w:ascii="Times New Roman"/>
          <w:b w:val="false"/>
          <w:i w:val="false"/>
          <w:color w:val="000000"/>
          <w:sz w:val="28"/>
        </w:rPr>
        <w:t>
      15) 4337,5 мың теңге – Мамлют ауданы Андреев ауылдық округінің Бостандық ауылы су құбырының тарату желілерін ағымдағы жөндеуге;</w:t>
      </w:r>
    </w:p>
    <w:p>
      <w:pPr>
        <w:spacing w:after="0"/>
        <w:ind w:left="0"/>
        <w:jc w:val="both"/>
      </w:pPr>
      <w:r>
        <w:rPr>
          <w:rFonts w:ascii="Times New Roman"/>
          <w:b w:val="false"/>
          <w:i w:val="false"/>
          <w:color w:val="000000"/>
          <w:sz w:val="28"/>
        </w:rPr>
        <w:t>
      16) 6384 мың теңге - Мамлют ауданы Дубровное ауылдық округінің Дубровное ауылы су құбырының тарату желілерін ағымдағы жөндеуге;</w:t>
      </w:r>
    </w:p>
    <w:p>
      <w:pPr>
        <w:spacing w:after="0"/>
        <w:ind w:left="0"/>
        <w:jc w:val="both"/>
      </w:pPr>
      <w:r>
        <w:rPr>
          <w:rFonts w:ascii="Times New Roman"/>
          <w:b w:val="false"/>
          <w:i w:val="false"/>
          <w:color w:val="000000"/>
          <w:sz w:val="28"/>
        </w:rPr>
        <w:t>
      17) 12522,8 мың теңге - Мамлют ауданы Дубровное ауылдық округінің Михайловка ауылы су құбырының тарату желілерін ағымдағы жөндеуге;</w:t>
      </w:r>
    </w:p>
    <w:p>
      <w:pPr>
        <w:spacing w:after="0"/>
        <w:ind w:left="0"/>
        <w:jc w:val="both"/>
      </w:pPr>
      <w:r>
        <w:rPr>
          <w:rFonts w:ascii="Times New Roman"/>
          <w:b w:val="false"/>
          <w:i w:val="false"/>
          <w:color w:val="000000"/>
          <w:sz w:val="28"/>
        </w:rPr>
        <w:t>
      18) 9128 мың теңге - Мамлют ауданы Қызыләскер ауылдық округінің Қызыләскер ауылы су құбырының тарату желілерін ағымдағы жөндеуге;</w:t>
      </w:r>
    </w:p>
    <w:p>
      <w:pPr>
        <w:spacing w:after="0"/>
        <w:ind w:left="0"/>
        <w:jc w:val="both"/>
      </w:pPr>
      <w:r>
        <w:rPr>
          <w:rFonts w:ascii="Times New Roman"/>
          <w:b w:val="false"/>
          <w:i w:val="false"/>
          <w:color w:val="000000"/>
          <w:sz w:val="28"/>
        </w:rPr>
        <w:t>
      19) 4739,7 мың теңге - Мамлют ауданы Воскресенов ауылдық округінің Искра ауылы су құбырының тарату желілерін ағымдағы жөндеуге;</w:t>
      </w:r>
    </w:p>
    <w:p>
      <w:pPr>
        <w:spacing w:after="0"/>
        <w:ind w:left="0"/>
        <w:jc w:val="both"/>
      </w:pPr>
      <w:r>
        <w:rPr>
          <w:rFonts w:ascii="Times New Roman"/>
          <w:b w:val="false"/>
          <w:i w:val="false"/>
          <w:color w:val="000000"/>
          <w:sz w:val="28"/>
        </w:rPr>
        <w:t xml:space="preserve">
      20) 14511,8 мың теңге - дамытуға нысаналы трансферттер - Қазақстан Республикасы Үкіметінің "Бизнестің жол картасы – 2020" бизнесті қолдау мен дамытудың мемлекеттік бағдарламасын бекіту туралы"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 2020" бизнесті қолдау мен дамытудың мемлекеттік бағдарламасы шеңберінде индустриялық инфрақұрылымды дамытуға; </w:t>
      </w:r>
    </w:p>
    <w:p>
      <w:pPr>
        <w:spacing w:after="0"/>
        <w:ind w:left="0"/>
        <w:jc w:val="both"/>
      </w:pPr>
      <w:r>
        <w:rPr>
          <w:rFonts w:ascii="Times New Roman"/>
          <w:b w:val="false"/>
          <w:i w:val="false"/>
          <w:color w:val="000000"/>
          <w:sz w:val="28"/>
        </w:rPr>
        <w:t>
      21) 4500 мың теңге – қазандықтарды сатып 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Солтүстік Қазақстан облысы Мамлют ауданы мәслихатының 29.03.2019 </w:t>
      </w:r>
      <w:r>
        <w:rPr>
          <w:rFonts w:ascii="Times New Roman"/>
          <w:b w:val="false"/>
          <w:i w:val="false"/>
          <w:color w:val="000000"/>
          <w:sz w:val="28"/>
        </w:rPr>
        <w:t>№ 47/4</w:t>
      </w:r>
      <w:r>
        <w:rPr>
          <w:rFonts w:ascii="Times New Roman"/>
          <w:b w:val="false"/>
          <w:i w:val="false"/>
          <w:color w:val="ff0000"/>
          <w:sz w:val="28"/>
        </w:rPr>
        <w:t xml:space="preserve"> (01.01.2019 бастап қолданысқа енгізіледі); 10.06.2019 </w:t>
      </w:r>
      <w:r>
        <w:rPr>
          <w:rFonts w:ascii="Times New Roman"/>
          <w:b w:val="false"/>
          <w:i w:val="false"/>
          <w:color w:val="000000"/>
          <w:sz w:val="28"/>
        </w:rPr>
        <w:t>№ 51/2</w:t>
      </w:r>
      <w:r>
        <w:rPr>
          <w:rFonts w:ascii="Times New Roman"/>
          <w:b w:val="false"/>
          <w:i w:val="false"/>
          <w:color w:val="ff0000"/>
          <w:sz w:val="28"/>
        </w:rPr>
        <w:t xml:space="preserve"> (01.01.2019 бастап қолданысқа енгізіледі); 17.09.2019 </w:t>
      </w:r>
      <w:r>
        <w:rPr>
          <w:rFonts w:ascii="Times New Roman"/>
          <w:b w:val="false"/>
          <w:i w:val="false"/>
          <w:color w:val="000000"/>
          <w:sz w:val="28"/>
        </w:rPr>
        <w:t>№ 56/2</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58/3</w:t>
      </w:r>
      <w:r>
        <w:rPr>
          <w:rFonts w:ascii="Times New Roman"/>
          <w:b w:val="false"/>
          <w:i w:val="false"/>
          <w:color w:val="ff0000"/>
          <w:sz w:val="28"/>
        </w:rPr>
        <w:t xml:space="preserve"> (01.01.2019 бастап қолданысқа енгізіледі); 12.12.2019 </w:t>
      </w:r>
      <w:r>
        <w:rPr>
          <w:rFonts w:ascii="Times New Roman"/>
          <w:b w:val="false"/>
          <w:i w:val="false"/>
          <w:color w:val="000000"/>
          <w:sz w:val="28"/>
        </w:rPr>
        <w:t>№ 61/2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03" w:id="79"/>
    <w:p>
      <w:pPr>
        <w:spacing w:after="0"/>
        <w:ind w:left="0"/>
        <w:jc w:val="both"/>
      </w:pPr>
      <w:r>
        <w:rPr>
          <w:rFonts w:ascii="Times New Roman"/>
          <w:b w:val="false"/>
          <w:i w:val="false"/>
          <w:color w:val="000000"/>
          <w:sz w:val="28"/>
        </w:rPr>
        <w:t xml:space="preserve">
      9. 2019 жылға арналған аудандық бюджетте 15150 мың теңге сомада республикалық бюджеттен мамандарға әлеуметтік көмек көрсету шараларын іске асыруға бюджеттік кредиттер ескерілсін. </w:t>
      </w:r>
    </w:p>
    <w:bookmarkEnd w:id="79"/>
    <w:bookmarkStart w:name="z104" w:id="80"/>
    <w:p>
      <w:pPr>
        <w:spacing w:after="0"/>
        <w:ind w:left="0"/>
        <w:jc w:val="both"/>
      </w:pPr>
      <w:r>
        <w:rPr>
          <w:rFonts w:ascii="Times New Roman"/>
          <w:b w:val="false"/>
          <w:i w:val="false"/>
          <w:color w:val="000000"/>
          <w:sz w:val="28"/>
        </w:rPr>
        <w:t xml:space="preserve">
      10. Ауылдық округтердің 2019-2021 жылдарға арналған бюджеттік бағдарламаларының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бекітілсін.</w:t>
      </w:r>
    </w:p>
    <w:bookmarkEnd w:id="80"/>
    <w:bookmarkStart w:name="z105" w:id="81"/>
    <w:p>
      <w:pPr>
        <w:spacing w:after="0"/>
        <w:ind w:left="0"/>
        <w:jc w:val="both"/>
      </w:pPr>
      <w:r>
        <w:rPr>
          <w:rFonts w:ascii="Times New Roman"/>
          <w:b w:val="false"/>
          <w:i w:val="false"/>
          <w:color w:val="000000"/>
          <w:sz w:val="28"/>
        </w:rPr>
        <w:t xml:space="preserve">
      11. 2019 жылға арналған аудандық бюджетті атқару процесінде секвестрге жатпайтын бюджеттік бағдарламалар тізімі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81"/>
    <w:bookmarkStart w:name="z106" w:id="82"/>
    <w:p>
      <w:pPr>
        <w:spacing w:after="0"/>
        <w:ind w:left="0"/>
        <w:jc w:val="both"/>
      </w:pPr>
      <w:r>
        <w:rPr>
          <w:rFonts w:ascii="Times New Roman"/>
          <w:b w:val="false"/>
          <w:i w:val="false"/>
          <w:color w:val="000000"/>
          <w:sz w:val="28"/>
        </w:rPr>
        <w:t xml:space="preserve">
      12. 2019 жылға арналған мұқтаж азаматтардың жекелеген санаттарына әлеуметтік көмек түрлері бойынша шығындар 12604 мың теңге сомасында, </w:t>
      </w:r>
      <w:r>
        <w:rPr>
          <w:rFonts w:ascii="Times New Roman"/>
          <w:b w:val="false"/>
          <w:i w:val="false"/>
          <w:color w:val="000000"/>
          <w:sz w:val="28"/>
        </w:rPr>
        <w:t>8-қосымшаға</w:t>
      </w:r>
      <w:r>
        <w:rPr>
          <w:rFonts w:ascii="Times New Roman"/>
          <w:b w:val="false"/>
          <w:i w:val="false"/>
          <w:color w:val="000000"/>
          <w:sz w:val="28"/>
        </w:rPr>
        <w:t xml:space="preserve"> сәйкес ескерілсін.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Мамлют ауданы мəслихатының 17.09.2019 </w:t>
      </w:r>
      <w:r>
        <w:rPr>
          <w:rFonts w:ascii="Times New Roman"/>
          <w:b w:val="false"/>
          <w:i w:val="false"/>
          <w:color w:val="000000"/>
          <w:sz w:val="28"/>
        </w:rPr>
        <w:t>№ 56/2</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08.11.2019 </w:t>
      </w:r>
      <w:r>
        <w:rPr>
          <w:rFonts w:ascii="Times New Roman"/>
          <w:b w:val="false"/>
          <w:i w:val="false"/>
          <w:color w:val="000000"/>
          <w:sz w:val="28"/>
        </w:rPr>
        <w:t>№ 58/3</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07" w:id="83"/>
    <w:p>
      <w:pPr>
        <w:spacing w:after="0"/>
        <w:ind w:left="0"/>
        <w:jc w:val="both"/>
      </w:pPr>
      <w:r>
        <w:rPr>
          <w:rFonts w:ascii="Times New Roman"/>
          <w:b w:val="false"/>
          <w:i w:val="false"/>
          <w:color w:val="000000"/>
          <w:sz w:val="28"/>
        </w:rPr>
        <w:t xml:space="preserve">
      13. 2019 жылға арналған аудандық бюджеттен жергілікті өзін-өзі басқару органдарына трансферттерді бөлу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 </w:t>
      </w:r>
    </w:p>
    <w:bookmarkEnd w:id="83"/>
    <w:bookmarkStart w:name="z135" w:id="84"/>
    <w:p>
      <w:pPr>
        <w:spacing w:after="0"/>
        <w:ind w:left="0"/>
        <w:jc w:val="both"/>
      </w:pPr>
      <w:r>
        <w:rPr>
          <w:rFonts w:ascii="Times New Roman"/>
          <w:b w:val="false"/>
          <w:i w:val="false"/>
          <w:color w:val="000000"/>
          <w:sz w:val="28"/>
        </w:rPr>
        <w:t xml:space="preserve">
      13-1. 2019 жылдың 1 қаңтарына қалыптасқан бюджет қаражатының бос қалдықтары 10-қосымшаға сәйкес бюджеттік бағдарламалар бойынша шығыстарға 1353,2 мың теңге сомасында бағытталсын.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13-1-тармақпен толықтырылды - Солтүстік Қазақстан облысы Мамлют ауданы мәслихатының 29.03.2019 </w:t>
      </w:r>
      <w:r>
        <w:rPr>
          <w:rFonts w:ascii="Times New Roman"/>
          <w:b w:val="false"/>
          <w:i w:val="false"/>
          <w:color w:val="000000"/>
          <w:sz w:val="28"/>
        </w:rPr>
        <w:t>№ 47/4</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08" w:id="85"/>
    <w:p>
      <w:pPr>
        <w:spacing w:after="0"/>
        <w:ind w:left="0"/>
        <w:jc w:val="both"/>
      </w:pPr>
      <w:r>
        <w:rPr>
          <w:rFonts w:ascii="Times New Roman"/>
          <w:b w:val="false"/>
          <w:i w:val="false"/>
          <w:color w:val="000000"/>
          <w:sz w:val="28"/>
        </w:rPr>
        <w:t xml:space="preserve">
      14. Мамлют ауданының жергілікті атқарушы органының 2019 жылға арналған резерві 4535,4 мың теңге сомасында бекітілсін.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Солтүстік Қазақстан облысы Мамлют ауданы мәслихатының 29.03.2019 </w:t>
      </w:r>
      <w:r>
        <w:rPr>
          <w:rFonts w:ascii="Times New Roman"/>
          <w:b w:val="false"/>
          <w:i w:val="false"/>
          <w:color w:val="000000"/>
          <w:sz w:val="28"/>
        </w:rPr>
        <w:t>№ 47/4</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08.11.2019 </w:t>
      </w:r>
      <w:r>
        <w:rPr>
          <w:rFonts w:ascii="Times New Roman"/>
          <w:b w:val="false"/>
          <w:i w:val="false"/>
          <w:color w:val="000000"/>
          <w:sz w:val="28"/>
        </w:rPr>
        <w:t>№ 58/3</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09" w:id="86"/>
    <w:p>
      <w:pPr>
        <w:spacing w:after="0"/>
        <w:ind w:left="0"/>
        <w:jc w:val="both"/>
      </w:pPr>
      <w:r>
        <w:rPr>
          <w:rFonts w:ascii="Times New Roman"/>
          <w:b w:val="false"/>
          <w:i w:val="false"/>
          <w:color w:val="000000"/>
          <w:sz w:val="28"/>
        </w:rPr>
        <w:t xml:space="preserve">
      15. 2019 жылға арналған аудандық бюджетте Солтүстік Қазақстан облысы бойынша республикалық бюджеттің шығындарын өтеуге облыстық бюджеттен республикалық бюджетке трансферттер ескерілсін. </w:t>
      </w:r>
    </w:p>
    <w:bookmarkEnd w:id="86"/>
    <w:bookmarkStart w:name="z141" w:id="87"/>
    <w:p>
      <w:pPr>
        <w:spacing w:after="0"/>
        <w:ind w:left="0"/>
        <w:jc w:val="both"/>
      </w:pPr>
      <w:r>
        <w:rPr>
          <w:rFonts w:ascii="Times New Roman"/>
          <w:b w:val="false"/>
          <w:i w:val="false"/>
          <w:color w:val="000000"/>
          <w:sz w:val="28"/>
        </w:rPr>
        <w:t xml:space="preserve">
      15-1.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және тарифтік мөлшерлемелер көзделсін.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15-1-тармақпен толықтырылды - Солтүстік Қазақстан облысы Мамлют ауданы мəслихатының 17.09.2019 </w:t>
      </w:r>
      <w:r>
        <w:rPr>
          <w:rFonts w:ascii="Times New Roman"/>
          <w:b w:val="false"/>
          <w:i w:val="false"/>
          <w:color w:val="000000"/>
          <w:sz w:val="28"/>
        </w:rPr>
        <w:t>№ 56/2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10" w:id="88"/>
    <w:p>
      <w:pPr>
        <w:spacing w:after="0"/>
        <w:ind w:left="0"/>
        <w:jc w:val="both"/>
      </w:pPr>
      <w:r>
        <w:rPr>
          <w:rFonts w:ascii="Times New Roman"/>
          <w:b w:val="false"/>
          <w:i w:val="false"/>
          <w:color w:val="000000"/>
          <w:sz w:val="28"/>
        </w:rPr>
        <w:t>
      16. Осы шешім 2019 жылғы 1 қаңтардан бастап қолданысқа енгізіледi.</w:t>
      </w:r>
    </w:p>
    <w:bookmarkEnd w:id="8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1-қосымша</w:t>
            </w:r>
          </w:p>
        </w:tc>
      </w:tr>
    </w:tbl>
    <w:bookmarkStart w:name="z143" w:id="89"/>
    <w:p>
      <w:pPr>
        <w:spacing w:after="0"/>
        <w:ind w:left="0"/>
        <w:jc w:val="left"/>
      </w:pPr>
      <w:r>
        <w:rPr>
          <w:rFonts w:ascii="Times New Roman"/>
          <w:b/>
          <w:i w:val="false"/>
          <w:color w:val="000000"/>
        </w:rPr>
        <w:t xml:space="preserve"> 2019 жылға арналған Мамлют аудандық бюджеті</w:t>
      </w:r>
    </w:p>
    <w:bookmarkEnd w:id="89"/>
    <w:p>
      <w:pPr>
        <w:spacing w:after="0"/>
        <w:ind w:left="0"/>
        <w:jc w:val="both"/>
      </w:pPr>
      <w:r>
        <w:rPr>
          <w:rFonts w:ascii="Times New Roman"/>
          <w:b w:val="false"/>
          <w:i w:val="false"/>
          <w:color w:val="ff0000"/>
          <w:sz w:val="28"/>
        </w:rPr>
        <w:t xml:space="preserve">
      Ескерту. 1-қосымша жаңа редакцияда -Солтүстік Қазақстан облысы Мамлют ауданы мəслихатының 17.09.2019 </w:t>
      </w:r>
      <w:r>
        <w:rPr>
          <w:rFonts w:ascii="Times New Roman"/>
          <w:b w:val="false"/>
          <w:i w:val="false"/>
          <w:color w:val="ff0000"/>
          <w:sz w:val="28"/>
        </w:rPr>
        <w:t>№ 56/2</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08.11.2019 </w:t>
      </w:r>
      <w:r>
        <w:rPr>
          <w:rFonts w:ascii="Times New Roman"/>
          <w:b w:val="false"/>
          <w:i w:val="false"/>
          <w:color w:val="ff0000"/>
          <w:sz w:val="28"/>
        </w:rPr>
        <w:t>№ 58/3</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12.12.2019 </w:t>
      </w:r>
      <w:r>
        <w:rPr>
          <w:rFonts w:ascii="Times New Roman"/>
          <w:b w:val="false"/>
          <w:i w:val="false"/>
          <w:color w:val="ff0000"/>
          <w:sz w:val="28"/>
        </w:rPr>
        <w:t>№ 61/2</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4408912,6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464645,3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216034,3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180456,3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3877710,5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3877710,5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3877710,5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262"/>
        <w:gridCol w:w="1262"/>
        <w:gridCol w:w="5760"/>
        <w:gridCol w:w="30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4408765,8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326930,3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24286,1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18553,4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136880,9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131041,4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32491,7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30577,3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33976,2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11643,1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16733,8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16733,8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2702521,2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113906,6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113906,6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2332879,4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2279402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53477,4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30686,2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218948,1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медициналық-педагогикалық консультациялық көмек көрсету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374974,5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44724,3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27236,9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256811,9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126312,1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30818,1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312590,7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295409,1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224353,6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198679,6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33103,5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33103,5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44067,9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істеуi</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43341,9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18266,4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16353,8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103105,7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57209,7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146568,8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9078,7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119167,5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14511,8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104655,7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167014,7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167014,7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w:t>
            </w:r>
            <w:r>
              <w:br/>
            </w:r>
            <w:r>
              <w:rPr>
                <w:rFonts w:ascii="Times New Roman"/>
                <w:b w:val="false"/>
                <w:i w:val="false"/>
                <w:color w:val="000000"/>
                <w:sz w:val="20"/>
              </w:rPr>
              <w:t>
түсімдер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bl>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2-қосымша</w:t>
            </w:r>
          </w:p>
        </w:tc>
      </w:tr>
    </w:tbl>
    <w:bookmarkStart w:name="z116" w:id="90"/>
    <w:p>
      <w:pPr>
        <w:spacing w:after="0"/>
        <w:ind w:left="0"/>
        <w:jc w:val="left"/>
      </w:pPr>
      <w:r>
        <w:rPr>
          <w:rFonts w:ascii="Times New Roman"/>
          <w:b/>
          <w:i w:val="false"/>
          <w:color w:val="000000"/>
        </w:rPr>
        <w:t xml:space="preserve"> 2020 жылға арналған Мамлют аудандық бюджеті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401"/>
        <w:gridCol w:w="1401"/>
        <w:gridCol w:w="5592"/>
        <w:gridCol w:w="28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2775962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426702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143623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2264480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2264480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2775962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мәслихаттының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104566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104566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1690101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1624919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178737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3-қосымша</w:t>
            </w:r>
          </w:p>
        </w:tc>
      </w:tr>
    </w:tbl>
    <w:bookmarkStart w:name="z118" w:id="91"/>
    <w:p>
      <w:pPr>
        <w:spacing w:after="0"/>
        <w:ind w:left="0"/>
        <w:jc w:val="left"/>
      </w:pPr>
      <w:r>
        <w:rPr>
          <w:rFonts w:ascii="Times New Roman"/>
          <w:b/>
          <w:i w:val="false"/>
          <w:color w:val="000000"/>
        </w:rPr>
        <w:t xml:space="preserve"> 2021 жылға арналған Мамлют аудандық бюджеті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401"/>
        <w:gridCol w:w="1401"/>
        <w:gridCol w:w="5592"/>
        <w:gridCol w:w="28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2802888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427352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2272288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2272288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2272288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2802888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246147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мәслихаттының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1959943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1758606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1690597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135699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істеуi</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4-қосымша</w:t>
            </w:r>
          </w:p>
        </w:tc>
      </w:tr>
    </w:tbl>
    <w:bookmarkStart w:name="z120" w:id="92"/>
    <w:p>
      <w:pPr>
        <w:spacing w:after="0"/>
        <w:ind w:left="0"/>
        <w:jc w:val="left"/>
      </w:pPr>
      <w:r>
        <w:rPr>
          <w:rFonts w:ascii="Times New Roman"/>
          <w:b/>
          <w:i w:val="false"/>
          <w:color w:val="000000"/>
        </w:rPr>
        <w:t xml:space="preserve"> 2019 жылға арналған ауылдық округтерінің бюджеттік бағдарламалар тізімі </w:t>
      </w:r>
    </w:p>
    <w:bookmarkEnd w:id="92"/>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Мамлют ауданы мәслихатының 17.09.2019 </w:t>
      </w:r>
      <w:r>
        <w:rPr>
          <w:rFonts w:ascii="Times New Roman"/>
          <w:b w:val="false"/>
          <w:i w:val="false"/>
          <w:color w:val="ff0000"/>
          <w:sz w:val="28"/>
        </w:rPr>
        <w:t>№ 56/2</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08.11.2019 </w:t>
      </w:r>
      <w:r>
        <w:rPr>
          <w:rFonts w:ascii="Times New Roman"/>
          <w:b w:val="false"/>
          <w:i w:val="false"/>
          <w:color w:val="ff0000"/>
          <w:sz w:val="28"/>
        </w:rPr>
        <w:t>№ 58/3</w:t>
      </w:r>
      <w:r>
        <w:rPr>
          <w:rFonts w:ascii="Times New Roman"/>
          <w:b w:val="false"/>
          <w:i w:val="false"/>
          <w:color w:val="ff0000"/>
          <w:sz w:val="28"/>
        </w:rPr>
        <w:t xml:space="preserve"> (01.01.2019 бастап қолданысқа а енгізіледі); жаңа редакцияда - Солтүстік Қазақстан облысы Мамлют ауданы мəслихатының 12.12.2019 </w:t>
      </w:r>
      <w:r>
        <w:rPr>
          <w:rFonts w:ascii="Times New Roman"/>
          <w:b w:val="false"/>
          <w:i w:val="false"/>
          <w:color w:val="ff0000"/>
          <w:sz w:val="28"/>
        </w:rPr>
        <w:t>№ 61/2</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136880,9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136880,9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131041,4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219902,6</w:t>
            </w:r>
          </w:p>
        </w:tc>
      </w:tr>
    </w:tbl>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5-қосымша</w:t>
            </w:r>
          </w:p>
        </w:tc>
      </w:tr>
    </w:tbl>
    <w:bookmarkStart w:name="z122" w:id="93"/>
    <w:p>
      <w:pPr>
        <w:spacing w:after="0"/>
        <w:ind w:left="0"/>
        <w:jc w:val="left"/>
      </w:pPr>
      <w:r>
        <w:rPr>
          <w:rFonts w:ascii="Times New Roman"/>
          <w:b/>
          <w:i w:val="false"/>
          <w:color w:val="000000"/>
        </w:rPr>
        <w:t xml:space="preserve"> 2020 жылға арналған ауылдық округтерінің бюджеттік бағдарламалар тізімі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611"/>
        <w:gridCol w:w="1611"/>
        <w:gridCol w:w="5010"/>
        <w:gridCol w:w="28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104566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104566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104566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6-қосымша</w:t>
            </w:r>
          </w:p>
        </w:tc>
      </w:tr>
    </w:tbl>
    <w:bookmarkStart w:name="z124" w:id="94"/>
    <w:p>
      <w:pPr>
        <w:spacing w:after="0"/>
        <w:ind w:left="0"/>
        <w:jc w:val="left"/>
      </w:pPr>
      <w:r>
        <w:rPr>
          <w:rFonts w:ascii="Times New Roman"/>
          <w:b/>
          <w:i w:val="false"/>
          <w:color w:val="000000"/>
        </w:rPr>
        <w:t xml:space="preserve"> 2021 жылға арналған ауылдық округтерінің бюджеттік бағдарламалар тізімі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611"/>
        <w:gridCol w:w="1611"/>
        <w:gridCol w:w="5010"/>
        <w:gridCol w:w="28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7-қосымша</w:t>
            </w:r>
          </w:p>
        </w:tc>
      </w:tr>
    </w:tbl>
    <w:bookmarkStart w:name="z126" w:id="95"/>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бюджеттік бағдарламалардың тізбесі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8-қосымша</w:t>
            </w:r>
          </w:p>
        </w:tc>
      </w:tr>
    </w:tbl>
    <w:bookmarkStart w:name="z128" w:id="96"/>
    <w:p>
      <w:pPr>
        <w:spacing w:after="0"/>
        <w:ind w:left="0"/>
        <w:jc w:val="left"/>
      </w:pPr>
      <w:r>
        <w:rPr>
          <w:rFonts w:ascii="Times New Roman"/>
          <w:b/>
          <w:i w:val="false"/>
          <w:color w:val="000000"/>
        </w:rPr>
        <w:t xml:space="preserve"> 2019 жылға жекелеген санаттағы мұқтаж азаматтарға әлеуметтік көмектің түрлері </w:t>
      </w:r>
    </w:p>
    <w:bookmarkEnd w:id="96"/>
    <w:p>
      <w:pPr>
        <w:spacing w:after="0"/>
        <w:ind w:left="0"/>
        <w:jc w:val="both"/>
      </w:pPr>
      <w:r>
        <w:rPr>
          <w:rFonts w:ascii="Times New Roman"/>
          <w:b w:val="false"/>
          <w:i w:val="false"/>
          <w:color w:val="ff0000"/>
          <w:sz w:val="28"/>
        </w:rPr>
        <w:t xml:space="preserve">
      Ескерту. 8-қосымша жаңа редакцияда -Солтүстік Қазақстан облысы Мамлют ауданы мəслихатының 17.09.2019 </w:t>
      </w:r>
      <w:r>
        <w:rPr>
          <w:rFonts w:ascii="Times New Roman"/>
          <w:b w:val="false"/>
          <w:i w:val="false"/>
          <w:color w:val="ff0000"/>
          <w:sz w:val="28"/>
        </w:rPr>
        <w:t>№ 56/2</w:t>
      </w:r>
      <w:r>
        <w:rPr>
          <w:rFonts w:ascii="Times New Roman"/>
          <w:b w:val="false"/>
          <w:i w:val="false"/>
          <w:color w:val="ff0000"/>
          <w:sz w:val="28"/>
        </w:rPr>
        <w:t xml:space="preserve"> (01.01.2019 бастап қолданысқа енгізіледі); жаңа редакцияда - Солтүстік Қазақстан облысы Мамлют ауданы мəслихатының 08.11.2019 </w:t>
      </w:r>
      <w:r>
        <w:rPr>
          <w:rFonts w:ascii="Times New Roman"/>
          <w:b w:val="false"/>
          <w:i w:val="false"/>
          <w:color w:val="ff0000"/>
          <w:sz w:val="28"/>
        </w:rPr>
        <w:t>№ 58/3</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6751"/>
        <w:gridCol w:w="4200"/>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күндеріне бір рет әлеуметтік көмек</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немесе әлеуметтік мәні бар аурулардың салдарынан өмірлік қиын жағдай туындаған кезде әлеуметтік көмек</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9-қосымша</w:t>
            </w:r>
          </w:p>
        </w:tc>
      </w:tr>
    </w:tbl>
    <w:bookmarkStart w:name="z130" w:id="97"/>
    <w:p>
      <w:pPr>
        <w:spacing w:after="0"/>
        <w:ind w:left="0"/>
        <w:jc w:val="left"/>
      </w:pPr>
      <w:r>
        <w:rPr>
          <w:rFonts w:ascii="Times New Roman"/>
          <w:b/>
          <w:i w:val="false"/>
          <w:color w:val="000000"/>
        </w:rPr>
        <w:t xml:space="preserve"> 2019 жылға арналған аудандық бюджеттен жергілікті өзін-өзі басқару органдарына трансферттер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9"/>
        <w:gridCol w:w="3669"/>
        <w:gridCol w:w="4972"/>
      </w:tblGrid>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 ауылдық округі әкімінің аппараты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Белое ауылдық округі әкімінің аппараты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Воскресенов ауылдық округі әкімінің аппараты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Дубровное ауылдық округі әкімінің аппараты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Қызыләскер ауылдық округі әкімінің аппараты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Краснознаменное ауылдық округі әкімінің аппараты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 ауылдық округі әкімінің аппараты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Леденев ауылдық округі әкімінің аппараты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Пригород ауылдық округі әкімінің аппараты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Становое ауылдық округі әкімінің аппараты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21 желтоқсандағы № 41/2 шешіміне 10-қосымша</w:t>
            </w:r>
          </w:p>
        </w:tc>
      </w:tr>
    </w:tbl>
    <w:bookmarkStart w:name="z137" w:id="98"/>
    <w:p>
      <w:pPr>
        <w:spacing w:after="0"/>
        <w:ind w:left="0"/>
        <w:jc w:val="left"/>
      </w:pPr>
      <w:r>
        <w:rPr>
          <w:rFonts w:ascii="Times New Roman"/>
          <w:b/>
          <w:i w:val="false"/>
          <w:color w:val="000000"/>
        </w:rPr>
        <w:t xml:space="preserve"> 2019 жылдың 1 қантарына қалыптасқан, бюджет қаражатының бос қалдықтарын бағыттау </w:t>
      </w:r>
    </w:p>
    <w:bookmarkEnd w:id="98"/>
    <w:p>
      <w:pPr>
        <w:spacing w:after="0"/>
        <w:ind w:left="0"/>
        <w:jc w:val="both"/>
      </w:pPr>
      <w:r>
        <w:rPr>
          <w:rFonts w:ascii="Times New Roman"/>
          <w:b w:val="false"/>
          <w:i w:val="false"/>
          <w:color w:val="ff0000"/>
          <w:sz w:val="28"/>
        </w:rPr>
        <w:t xml:space="preserve">
      Ескерту. Шешім 10-қосымшамен толықтырылды - Солтүстік Қазақстан облысы Мамлют ауданы мәслихатының 29.03.2019 </w:t>
      </w:r>
      <w:r>
        <w:rPr>
          <w:rFonts w:ascii="Times New Roman"/>
          <w:b w:val="false"/>
          <w:i w:val="false"/>
          <w:color w:val="ff0000"/>
          <w:sz w:val="28"/>
        </w:rPr>
        <w:t>№ 47/4</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1762"/>
        <w:gridCol w:w="1762"/>
        <w:gridCol w:w="4843"/>
        <w:gridCol w:w="25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