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3368" w14:textId="9d53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Тайынша қаласының 2019 - 2021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2018 жылғы 29 желтоқсандағы № 226 шешімі. Солтүстік Қазақстан облысының Әділет департаментінде 2019 жылғы 9 қаңтарда № 5147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Тайынша қаласының 2019 - 2021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152329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106774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- 45555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–153540,1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- 1211,1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1211,1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1211,1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мəслихатының 23.10.2019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Тайынша қаласының кірістері Қазақстан Республикасы Бюджет кодексінің 52-1-бабына сәйкес салықтық және салықтық емес түсімдер есебінен қалыптасатыны белгіленсін.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2019 жылғы 1 қаңтардан бастап қолданысқа енгізіледі. 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2019 жылға арналған Тайынша қаласының бюджетінде республикалық бюджеттен нысаналы трансферттер түсімі есепке алынсын, оның ішінде: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655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әкімшілік қызметшілердің жекелеген санаттарының жалақысын көтеруге – 1300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Солтүстік Қазақстан облысы Тайынша ауданы мəслихатының 23.10.2019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3-2. Осы шешімге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Тайынша қаласының бюджетінде қаржылық жылдың басында қалыптасқан бюджет қаражатының бос қалдықтары есебінен шығыстар көзделсін.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3-2-тармақпен толықтырылды - Солтүстік Қазақстан облысы Тайынша ауданы мəслихатының 23.10.2019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Рустамов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29 желтоқсандағы № 226 шешіміне 1-қосымша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Солтүстік Қазақстан облысы Тайынша ауданы Тайынша қаласының бюджеті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мəслихатының 23.10.2019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1668"/>
        <w:gridCol w:w="1668"/>
        <w:gridCol w:w="3872"/>
        <w:gridCol w:w="36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152329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153540,1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76939,1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76939,1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17894,1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-1211,1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қаржыландыру(профицитін пайдалану)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29 желтоқсандағы № 226 шешіміне 2-қосымша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Тайынша ауданы Тайынша қаласының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0"/>
        <w:gridCol w:w="1763"/>
        <w:gridCol w:w="1763"/>
        <w:gridCol w:w="4092"/>
        <w:gridCol w:w="31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28769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28769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28769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29 желтоқсандағы № 226 шешіміне 3-қосымша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Тайынша қаласының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0"/>
        <w:gridCol w:w="1763"/>
        <w:gridCol w:w="1763"/>
        <w:gridCol w:w="4092"/>
        <w:gridCol w:w="31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29 желтоқсандағы № 226 шешіміне 4-қосымша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1 қаңтарға қалыптасқан бюджет қаражатының бос қалдықтарын бағыттау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мəслихатының 23.10.2019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3565"/>
        <w:gridCol w:w="32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