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859d" w14:textId="6d08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Алабота селолық округі елді мекендерінің құрамдық бөліктеріне атау беру туралы" Солтүстік Қазақстан облысы Тайынша ауданы Алабота ауылдық округі әкімінің 2010 жылғы 6 тамыздағы №12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Алабота ауылдық округі әкімінің 2018 жылғы 25 маусымдағы № 7 шешімі. Солтүстік Қазақстан облысының Әділет департаментінде 2018 жылғы 4 шілдеде № 4796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Тайынша ауданы Алабота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"Тайынша ауданы Алабота селолық округі елді мекендерінің құрамдық бөліктеріне атау беру туралы" Солтүстік Қазақстан облысы Тайынша ауданы Алабота ауылдық округі әкімінің 2010 жылғы 6 тамыздағы № 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№13-11-187 тіркелді, 2010 жылғы 27 шілдеде "Тайынша Таңы" газетінде және 2010 жылғы 27 шілдеде "Тайыншинские вести" газетінде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шешiмнің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мәтіні бойынша, сонымен қатар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"селолық", "селосы" сөздері "ауылдық", "ауылы"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тақырыбы және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Қалиақпаров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