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caef" w14:textId="032c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Тимирязев ауданының аудандық бюджеті туралы" Тимирязев аудандық мәслихатының 2017 жылғы 25 желтоқсандағы № 18/1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2018 жылғы 26 ақпандағы № 21/2 шешімі. Солтүстік Қазақстан облысының Әділет департаментінде 2018 жылғы 7 наурызда № 4591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Тимирязев ауданының аудандық бюджеті туралы" Тимирязев аудандық мәслихатының 2017 жылғы 25 желтоқсандағы № 18/1 (2018 жылғы 10 қаңтарда Нормативтік құқықтық актілерін мемлекеттік тіркеу тізілімінде № 4485 болып тіркелді, 2018 жылғы 19 қаңтарда электрондық турдегі эталондық бақылау банкінде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Сәйкесінше 1, 2 және 3 қосымшаларға сәйкес 2018-2020 жылдарға арналған Тимирязев ауданының аудандық бюджеті, оның ішінде 2018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2 128 336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310 492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4 550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6 000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1 807 294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2 125 009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3 035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14 430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несиелерді өтеу – 11 395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активтерімен операция бойынша сальдо – 7 000 мың теңге, оның ішінде: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алудан – 7 000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- 6 708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6 708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14 430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11 395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пайдаланатын бюджет қаражатының қалдықтары – 3 673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17-1-тармақпен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"17-1. 11 қосымшаға сәйкес, қаржылық жыл басында қалыптасқан бюджеттік қаражаттың бос қалдықтары, 2017 жылы пайдаланылмаған республикалық және облыстық бюджеттерден нысаналы трансферттерді қайтару есебінен аудандық бюджет шығыстары қарастырылсын.".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11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Усенков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2018 жылғы 26 ақпандағы № 21/2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№ 18/1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Тимирязев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219"/>
        <w:gridCol w:w="1219"/>
        <w:gridCol w:w="6140"/>
        <w:gridCol w:w="2825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2 125 009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247 711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1 357 626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1 330 149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колдау көрсету жөніндегі шараларды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берілген, бюджеттік кредиттерді өтеу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Қаржылық активтермен операциялар жөніндегі сальдо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(профицитi)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2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бюджет алдындағы борышын өтеу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6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2018 жылғы 26 ақпандағы № 21/2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№ 18/1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9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Тимирязев ауданындағы ауылдық округтер бойынша бюджетінің ағымдағы бюджеттік бағдарламаларының тізбесі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516"/>
        <w:gridCol w:w="1516"/>
        <w:gridCol w:w="1516"/>
        <w:gridCol w:w="4119"/>
        <w:gridCol w:w="2914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1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Сомаcы (мың 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қаражаттарының есебінен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15 090</w:t>
            </w:r>
          </w:p>
        </w:tc>
      </w:tr>
    </w:tbl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468"/>
        <w:gridCol w:w="1468"/>
        <w:gridCol w:w="1468"/>
        <w:gridCol w:w="1469"/>
        <w:gridCol w:w="1744"/>
        <w:gridCol w:w="1469"/>
        <w:gridCol w:w="1470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  <w:bookmarkEnd w:id="19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ауылдық округі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  <w:bookmarkEnd w:id="19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  <w:bookmarkEnd w:id="19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  <w:bookmarkEnd w:id="19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  <w:bookmarkEnd w:id="19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</w:t>
            </w:r>
          </w:p>
          <w:bookmarkEnd w:id="19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1980"/>
        <w:gridCol w:w="1668"/>
        <w:gridCol w:w="1668"/>
        <w:gridCol w:w="1668"/>
        <w:gridCol w:w="1980"/>
        <w:gridCol w:w="1669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  <w:bookmarkEnd w:id="201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ауылдық округі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  <w:bookmarkEnd w:id="202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  <w:bookmarkEnd w:id="203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  <w:bookmarkEnd w:id="204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  <w:bookmarkEnd w:id="205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  <w:bookmarkEnd w:id="206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  <w:bookmarkEnd w:id="207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  <w:bookmarkEnd w:id="208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  <w:bookmarkEnd w:id="209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2018 жылғы 26 ақпандағы № 21/2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25 желтоқсандағы № 18/1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22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Қаржылық жыл басына қалыптасқан бос қалдықтар есебінен 2018 жылға бюджеттік шығындары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520"/>
        <w:gridCol w:w="1520"/>
        <w:gridCol w:w="6020"/>
        <w:gridCol w:w="2122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1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2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3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Шығыcтар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4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