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8cbc" w14:textId="e058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Дмитриев ауылдық округі әкімінің 2018 жылғы 5 шілдедегі № 8 шешімі. Солтүстік Қазақстан облысының Әділет департаментінде 2018 жылғы 11 шілдеде № 4831 болып тіркелді. Күші жойылды - Солтүстік Қазақстан облысы Тимирязев ауданы Дмитриев ауылдық округі әкімінің 2019 жылғы 23 қаңтардағы № 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ауданы Дмитриев ауылдық округі әкімінің 23.01.2019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ветеринарлық-санитарлық инспекторының 2018 жылғы 14 маусымдағы № 15-12/100 ұсынуы негізінде, Дмитриев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Тимирязев ауданы Дмитриев ауылдық округінің Дмитриевка ауылында "Керей" шаруа қожалығының аумағында ірі қара мал арасында бруцеллез ауруының анықталуына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Есләмов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