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e7bb" w14:textId="6b6e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мөлшерлемелері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2018 жылғы 16 сәуірдегі № 3-25 с шешімі. Солтүстік Қазақстан облысының Әділет департаментінде 2018 жылғы 28 сәуірде № 4694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Тақырыпқа орыс тілінде өзгеріс енгізіледі, қазақ тіліндегі мәтін өзгермейді - Солтүстік Қазақстан облысы Уәлиханов аудандық мәслихатының 19.05.2022 </w:t>
      </w:r>
      <w:r>
        <w:rPr>
          <w:rFonts w:ascii="Times New Roman"/>
          <w:b w:val="false"/>
          <w:i w:val="false"/>
          <w:color w:val="ff0000"/>
          <w:sz w:val="28"/>
        </w:rPr>
        <w:t>№ 3-18 c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және бюджетке төленетін басқа да міндетті төлемдер туралы" Қазақстан Республикасының Кодексінің (Салық кодексі)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Солтүстік Қазақстан облысы Уəлиханов аудандық мəслихатының 27.03.2020 </w:t>
      </w:r>
      <w:r>
        <w:rPr>
          <w:rFonts w:ascii="Times New Roman"/>
          <w:b w:val="false"/>
          <w:i w:val="false"/>
          <w:color w:val="000000"/>
          <w:sz w:val="28"/>
        </w:rPr>
        <w:t>№ 6-52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19.05.2022 </w:t>
      </w:r>
      <w:r>
        <w:rPr>
          <w:rFonts w:ascii="Times New Roman"/>
          <w:b w:val="false"/>
          <w:i w:val="false"/>
          <w:color w:val="000000"/>
          <w:sz w:val="28"/>
        </w:rPr>
        <w:t>№ 3-18 c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1.Қазақстан Республикасының жер заңнамасына сәйкес жүргiзiлетiн жердi аймаққа бөлу жобалары (схемалары) негiзiнде автотұрақтарға (паркингтерге), автожанармай құю станцияларына бөлінген, казино орналасқан, сондай-ақ тиісті мақсаттарда пайдаланылмайтын немесе Қазақстан Республикасының заңнамасы бұзыла отырып пайдаланылатын жер учаскелерінен басқа,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506-баптарында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елу пайызға арттырылсын.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Уәлиханов аудандық мәслихатының 05.04.2021 </w:t>
      </w:r>
      <w:r>
        <w:rPr>
          <w:rFonts w:ascii="Times New Roman"/>
          <w:b w:val="false"/>
          <w:i w:val="false"/>
          <w:color w:val="000000"/>
          <w:sz w:val="28"/>
        </w:rPr>
        <w:t>№ 2-5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Алып тасталды - Солтүстік Қазақстан облысы Уәлиханов аудандық мәслихатының 19.05.2022 </w:t>
      </w:r>
      <w:r>
        <w:rPr>
          <w:rFonts w:ascii="Times New Roman"/>
          <w:b w:val="false"/>
          <w:i w:val="false"/>
          <w:color w:val="000000"/>
          <w:sz w:val="28"/>
        </w:rPr>
        <w:t>№ 3-18 c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Уәлиханов аудандық мәслихатының кейбір шешімдері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 жойылды деп танылсын.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01 қаңтардан бастап қолданысқа енгізілетін 1-тармақты қоспағанда, алғашқы ресми жарияланған күнінен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 шақырылған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XXV сессия төрағасы,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Б.Кәдіров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 2018 жылғы 16 сәуірдегі № 3-25 с шешіміне қосымша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Уәлиханов аудандық мәслихатының күшін жойған кейбір шешімдердің тізбесі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2009 жылғы 27 сәуірдегі № 16-13 с "Жер салығының базалық ставкасын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2009 жылғы 21 мамырда № 13-13-104 тіркелген, 2009 жылғы 1 маусымдағы № 22 "Шұғыла" және "Ел тынысы" газетінде жарияланды).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Уәлиханов аудандық мәслихатының 2009 жылғы 23 қазандағы № 4-16 с "Жер салығының базалық ставкасын бекіту туралы" Уәлиханов аудандық мәслихатының 2009 жылғы 27 сәуірдегі № 16-13 с шешіміне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2009 жылғы 12 қарашада № 13-13-112 тіркелген).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Уәлиханов аудандық мәслихатының 2015 жылғы 14 сәуірдегі № 11-31 с "Жер салығының базалық ставкасын бекіту туралы" Уәлиханов аудандық мәслихатының 2009 жылғы 27 сәуірдегі № 16-13 с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15 мамырда № 3251 тіркелген, 2015 жылғы 8 маусымда Қазақстан Республикасы нормативтік құқықтық актілерінің "Әділет" ақпараттық-құқықтық жүйесінде жарияланған).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Уәлиханов аудандық мәслихатының 2015 жылғы 2 шілдедегі № 6-33 с "Жер салығының базалық ставкасын бекіту туралы" Уәлиханов аудандық мәслихатының 2009 жылғы 27 сәуірдегі № 16-13 с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4 тамызда № 3336 тіркелген, 2015 жылғы 11 тамызда Қазақстан Республикасы нормативтік құқықтық актілерінің "Әділет" ақпараттық-құқықтық жүйесінде жарияланған).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Уәлиханов аудандық мәслихатының 2016 жылғы 3 тамыздағы № 7-5 с "Жер салығының базалық ставкасын бекіту туралы" Уәлиханов аудандық мәслихатының 2009 жылғы 27 сәуірдегі № 16-13 с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29 тамызда № 3882 тіркелген, 2016 жылғы 13 қыркүйекте Қазақстан Республикасы нормативтік құқықтық актілерінің "Әділет" ақпараттық-құқықтық жүйесінде жарияланған).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