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3b73" w14:textId="27b3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Ақтүйесай ауылдық округі Қондыбай ауылы аумағында орналасқан ірі қара мал бруцеллезіне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ауданының Ақтүйесай ауылдық округі әкімінің 2018 жылғы 12 қазандағы № 12 шешімі. Солтүстік Қазақстан облысының Әділет департаментінде 2018 жылғы 17 қазанда № 4938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Занының 10-1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Солтүстік Қазақстан облысы Уәлиханов ауданының бас мемлекеттік ветеринариялық-санитариялық инспекторының 2018 жылғы 3 мамырдығы №17-07/104 ұсынысы негізінде Ақтүйесай ауылдық округі әкімінің міндетін атқарушысы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Ақтүйесай ауылдық округі Қондыбай ауылы аумағында орналасқан ірі қара мал бруцеллезіне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Ақтүйесай ауылдық округі әкімінің 2017 жылғы 20 қазанындағы №8 "Солтүстік Қазақстан облысы Уәлиханов ауданы Ақтүйесай ауылдық округі Қондыбай ауылы аумағында орналасқан ірі қара мал бруцеллезіне іс-шараларын белгілеу туралы" (Нормативтік құқықтық актілерді мемлекеттік тіркеу тізілімінде №4356 тіркелген, 2017 жылғы 8 қарашада Қазақстан Республикасы нормативтік құқықтық актілерінің электрондық түрдегі эталондық бақылау банкінде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Ақтүйесай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Ү. Хасенова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