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4bf9" w14:textId="6104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2013 жылғы 9 шілдедегі № 201 "Солтүстік Қазақстан облысы Шал ақын ауданының Сергеевка қаласы және ауылдық округі әкімдеріне кандидаттардың таңдаушылармен кездесулер өткізу үшін үгіттік баспа материалдарын орналастыру және үй-жай орындарды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2018 жылғы 26 қаңтардағы № 14 қаулысы. Солтүстік Қазақстан облысының Әділет департаментінде 2018 жылғы 19 ақпанда № 4570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2016 жылғы 6 сәуірдегі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әкімдігінің 2013 жылғы 9 шілдедегі № 201 "Солтүстік Қазақстан облысы Шал ақын ауданының Сергеевка қаласы және ауылдық округі әкімдеріне кандидаттардың таңдаушылармен кездесулер өткізу үшін үгіттік баспа материалдарын орналастыру және үй-жай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(нормативтiк құқықтық актiлерді мемлекеттiк тіркеу тiзiлiмiнде 2013 жылғы 12 шілдеде N 2318 тiркелді, "Новатор" газетінде 2013 жылдың 18 шілдедегі № 29, "Парыз" газетінде 2013 жылы 18 шілдеде № 29 жарияланды).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Шал ақын ауданы әкімі аппаратының басшысы Қ.А.Сәрсенбаевқа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акына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26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