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f2f5" w14:textId="2e3f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аудандық бюджет туралы" Солтүстік Қазақстан облысы Шал ақын ауданы мәслихатының 2017 жылғы 22 желтоқсандағы № 20/1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2018 жылғы 29 мамырдағы № 25/1 шешімі. Солтүстік Қазақстан облысының Әділет департаментінде 2018 жылғы 12 маусымда № 4758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аудандық бюджет туралы" Солтүстік Қазақстан облысы Шал ақын ауданы мәслихатының 2017 жылғы 22 желтоқсандағы № 20/1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4478 болып тіркелді, Қазақстан Республикасының нормативтік құқықтық актілерінің Эталондық бақылау банкінде 2018 жылғы 17 қаңтарда электрондық түрде жарияланды)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бекітілсін, соның ішінде 2018 жылға келесі көлемдерде: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3 241 036,5 мың теңге, соның ішінде келесілер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298 205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3 903,5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2 933 428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3 256 213,1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кредиттау – 4 143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7 215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3 072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- 19 319,6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19 319,6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7 215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3 072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15 176,6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іске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29 мамырдағы №25/1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№20/1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қосымша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Шал ақын ауданы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91"/>
        <w:gridCol w:w="4"/>
        <w:gridCol w:w="1096"/>
        <w:gridCol w:w="515"/>
        <w:gridCol w:w="4"/>
        <w:gridCol w:w="5808"/>
        <w:gridCol w:w="2972"/>
        <w:gridCol w:w="3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Кірістер: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3 241 036,5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2 933 428,0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2 909 957,0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2 909 957,0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3256213,1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2047816,0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1668734,7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 үй 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4)Қаржылық активтермен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-19319,6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(профицитті қолдану)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19319,6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әкімгерлері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қаржының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2018 жылғы 29 мамырдағы №25/1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 №20/1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3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селолық округтер әкімдері аппараттарының бюджеті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4"/>
        <w:gridCol w:w="2168"/>
        <w:gridCol w:w="1820"/>
        <w:gridCol w:w="1371"/>
        <w:gridCol w:w="2019"/>
        <w:gridCol w:w="1371"/>
        <w:gridCol w:w="1934"/>
        <w:gridCol w:w="11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13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 атауы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 001.015 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 005.000 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 008.000 Елді мекендердегі көшелерді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 013.000 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 022.000 Мемлекеттік органның күрделі шығыстары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 040.000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 мың теңге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6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9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1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2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3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99519,0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