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8cad6" w14:textId="4f8c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2015 жылғы 29 мамырдағы № 161 "Бақылау функцияларын жүзеге асыру үшін қажетті ақпарат пен құжаттарды сақтанушының, сақтандырушының, агенттің және қоғамның ұсыну нысаны мен мерзімдерін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2018 жылғы 15 тамыздағы № 198 қаулысы. Атырау облысының Әділет департаментінде 2018 жылғы 20 тамызда № 4230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әкімдігінің 2015 жылғы 29 мамырдағы № 161 "Бақылау функцияларын жүзеге асыру үшін қажетті ақпарат пен құжаттарды сақтанушының, сақтандырушының, агенттің және қоғамның ұсыну нысаны мен мерзімдерін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3228 болып тіркелген, 2015 жылы 2 шілдеде "Атырау" газетінде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Ә.И. Нәутиевке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