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37e0" w14:textId="e0f3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2018 жылғы 27 ақпандағы № 37 "Cубсидияланатын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26 қарашадағы № 302 қаулысы. Атырау облысының Әділет департаментінде 2018 жылғы 30 қарашада № 4276 болып тіркелді. Күші жойылды - Атырау облысы әкімдігінің 2019 жылғы 16 сәуірдегі № 69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16.04.2019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бұйрығымен (Нормативтік құқықтық актілерді мемлекеттік тіркеу тізілімінде № 11223 болып тіркелген) бекітілген Тыңайтқыштардың құнын (органикалық тыңайтқыштарды қоспағанда) субсидиялау қағидаларының 4-тармағына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2018 жылғы 27 ақпандағы № 37 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4076 болып тіркелген, 2018 жылғы 30 наурыздағы Қазақстан Республикасы нормативтік құқықтық актілерінің эталондық бақылау банкінде жарияланған)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 осы қаулының қосымшасына сәйкес 81-95-тармақтарымен толықтырылсын.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басқармасы" мемлекеттік мекемесі осы қаулыдан туындайтын шараларды қабылдасын.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Ә.И. Нәутиевке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282"/>
        <w:gridCol w:w="7793"/>
        <w:gridCol w:w="241"/>
        <w:gridCol w:w="61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құрамындағы әсерлі заттар мөлшері,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субсидия нормалары,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Phoskraft MnZn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Bioenergy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Nitrokal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нитратты N-8, 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BioStart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аммонийлы N-1,4, P2O5-30,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Phoskraft MKP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Curamin Foliar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Aminostim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Sprayfert 312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N-5,1, аммиакты азот N-1,8, мочевина - 20,1,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Algamina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C-17, P2O5-6, K 2 O-21, MgO-2, Cu-0,08, Fe-0,2, Mn-0,1,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Agrumax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 азот N-1, мочевина-15,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аммонийлы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Thiokraft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аммонийлы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Vigilax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аммонийлы N-4,8, органикалық зат-40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Fulvimax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қышқылының натрий тұзы-92,2,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