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904a" w14:textId="9839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Адандық мәслихаттың 2017 жылғы 22 желтоқсандағы № 198 "2018-2020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2018 жылғы 14 қыркүйектегі № 266 шешімі. Атырау облысының Әділет департаментінде 2018 жылғы 27 қыркүйекте № 4243 болып тіркелді. Күші жойылды - Атырау облысы Махамбет аудандық мәслихатының 2019 жылғы 22 қаңтардағы № 318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әкімдігі ұсынған 2018-2020 жылдарға арналған ауданның бюджетін нақтылау туралы ұсынысын қарап, аудандық мәслихат ХХVIII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22 желтоқсандағы № 198 "2018-2020 жылдарға арналған аудандық бюджет туралы" (нормативтік құқықтық актілерді мемлекеттік тіркеу тізілімінде № 4034 санымен тіркелген, 2018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"5 720 076" сандары "5 583 037" сандарымен ауыстырылсын;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"2 312 300" сандары "2 175 261" сандарымен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"5 842 088" сандары "5 705 049" сандарымен ауыстырылсын;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"1 829 528" сандары "1 692 489" сандарымен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"5 062" сандары "5 326" сандарымен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"86 151" сандары "91 743" сандарымен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"19 570" сандары "23 579" сандарымен ауыстырылсын;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"194 014" деген сандар "79 570" деген сандармен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"96 482" деген сандар "98 382" деген сандармен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"476 929" деген сандар "429 744" деген сандармен ауыстырылсын;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"204 380" деген сандар "208 064" деген сандармен ауыстырылсын;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"11 578" деген сандар "10 460" деген сандармен ауыстырылсын;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материалдық-техникалық жарақтандыруға – 5 759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бруцеллезбен ауыратын, санитариялық союға бағытталған ауыл шаруашылығы малдарын (ірі қара және ұсақ малдың) құнын (50%-ға дейін) өтеуге – 4 500 мың теңге.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3-1)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"26 893" деген сандар "47 782" деген сандармен ауыстырылсын,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"400" деген сандар "1 260" деген сандармен ауыстырылсын;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саны "11 456" деген санымен ауыстырылсын;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"470" деген сандар "1 970" деген сандармен ауыстырылсын;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"11 096" деген сандар "11 196" деген сандармен ауыстырылсын;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"7 290" деген сандар "11 990" деген сандармен ауыстырылсын;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мекендердегі көшелерді жарықтандыруға - 2 273 мың теңге.".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"35 348" деген сандар "7 624" деген сандармен ауыстырылсын.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(Б.Рахметов) жүктелсін.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28-сессиясының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266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желтоқсандағы №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2018жылға арналған аудандық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82"/>
        <w:gridCol w:w="1188"/>
        <w:gridCol w:w="4"/>
        <w:gridCol w:w="1192"/>
        <w:gridCol w:w="5997"/>
        <w:gridCol w:w="11"/>
        <w:gridCol w:w="244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5583037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 ақылар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5705049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Коммуналдықменшіккемүліктісатыпалу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(облыстықмаңызыбарқаланың) тұрғынүй-коммуналдықшаруашылығы, жолаушыларкөлігіжәнеавтомобильжолдарыбөлімі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объектілерін салу және реконструкциялау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іске асырып жатқан жобалар үшін жабдықтар сатып 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қыркүйектегі № 266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желтоқсандағы №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(мың теңге)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3073"/>
        <w:gridCol w:w="1911"/>
        <w:gridCol w:w="1911"/>
        <w:gridCol w:w="1912"/>
        <w:gridCol w:w="22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7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кент,ауыл ауылдық округ әкімінің қызметін қамтамасыз ету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 демалыс жұмысын қолдау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 ұйымдардың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