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8f77" w14:textId="ecc8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Алмалы ауылдық округі әкімінің 2018 жылғы 24 желтоқсандағы № 223 шешімі. Атырау облысының Әділет департаментінде 2018 жылғы 26 желтоқсанда № 4301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әкімшілік–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 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- баптарына сәйкес, Атырау облыстық ономастика комиссиясының 2018 жылғы 14 тамыздағы қорытындысы негізінде, Алмалы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Алмалы ауылдық округінің Береке ауылындағы атауы жоқ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2 көшені - Күлтегін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3 көшені - Әбу Насыр әл-Фараби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4 көшені - Қожа Ахмет Йассауи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5 көшені – Сұлтан Бейбарыс есімі;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6 көшені – Қобыланды батыр есімі;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7 көшені - Қасым хан есімі;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8 көшені - Нұрмұхан Жантөрин есімі;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9 көшені - Абылай хан есімі;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10 көшені - Кенесары Қасымұлы есімі;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11 көшені - Шоқан Уәлиханов есімі;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12 көшені - Ыбырай Алтынсарин есімі;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13 көшені - Шәкәрім Құдайбердіұлы есімі;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14 көшені - Әлихан Бөкейханов есімі;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15 көшені - Ахмет Байтұрсынұлы есімі;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16 көшені - Міржақып Дулатов есімі;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17 көшені - Халел Досмұхамедұлы есімі;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18 көшені - Шәмші Қалдаяқов есімі;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№ 19 көшені - Сағадат Нұрмағанбетов есімі;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№ 20 көшені – Сарыарқа атауы;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№ 21 көшені - Сарайшық атауы;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№ 22 көшені - Төле би есімі;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№ 23 көшені - Қазыбек би есімі;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№ 24 көшені - Әйтеке би есімі;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№ 25 көшені - Махамбет есімі;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№ 26 көшені - Исатай есімі;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№ 27 көшені - Тұрар Рысқұлов есімі;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№ 28 көшені - Әбілқайыр хан есімі;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№ 29 көшені - Бұқар жырау есімі;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№ 30 көшені - Бауыржан Момышұлы есімі.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Қойшығали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