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021d" w14:textId="98a0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Исатай ауданы мәслихатының 2017 жылғы 25 желтоқсандағы № 133-VI "2018-2020 жылдарға арналған Исатай ауданының ауылдық округтерінің бюджеттерін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мәслихатының 2018 жылғы 6 сәуірде № 152-VI шешімі. Атырау облысының Әділет департаментінде 2018 жылғы 19 сәуірде № 4130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2018-2020 жылдарға арналған ауылдық округтер бюджетін нақтылау туралы ұсынысын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2017 жылғы 25 желтоқсандағы № 133-VI "2018-2020 жылдарға арналған Исатай ауданының ауылдық округтерінің бюджеттерін бекіту туралы" (нормативтік құқықтық актілерді мемлекеттік тіркеудің тізіліміне № 4048 санымен тіркелген, 2018 жылғы 27 қаңтарда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"61 395" сандары "62 303" сандармен ауыстырылсын;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"1 008" сандары "1 916" сандармен ауыстырылсын;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"61 395" сандары "62 303" сандармен ауыстырылсын;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"52 493" сандары "53 168" сандарымен ауыстырылсын;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"46 608" сандары "47 283" сандарымен ауыстырылсын;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"52 493" сандары "53 168" сандарымен ауыстырылсын;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"43 904" сандары "45 719" сандарымен ауыстырылсын;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"490" сандары "1 630" сандарымен ауыстырылсын;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"36 062" сандары "36 737" сандарымен ауыстырылсын;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"43 904" сандары "45 719" сандарымен ауыстырылсын;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"52 616" сандары "53 509" сандарымен ауыстырылсын;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"234" сандары "452" сандарымен ауыстырылсын;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"34 657" сандары "35 332" сандарымен ауыстырылсын;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"52 616" сандары "53 509" сандарымен ауыстырылсын;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6-1 тармақпен толықтырылсын: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2018 жылға арналған ауылдық округтердің бюджеттеріне 2 025 мың теңге сомасында нұсқаушы – әдіскер штат бірліктерін ұстау шығындарына аудандық бюджеттен ағымдағы нысаналы трансферттер көзделгені ескерілсін."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 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 жаңа редакцияда мазмұндалсын.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орындалысына бақылау жасау Исатай аудандық мәслихатының бюджет, қаржы, экономика, кәсіпкерлікті дамыту, аграрлық және экология жөніндегі тұрақты комиссиясына (А. Рахметов) жүктелсін.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ХХII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Сахибеденова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Мұханбеталиев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сәуірдегі № 152-VI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Аққыстау ауылдық округінің 2018 жылға арналған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4"/>
        <w:gridCol w:w="188"/>
        <w:gridCol w:w="215"/>
        <w:gridCol w:w="640"/>
        <w:gridCol w:w="409"/>
        <w:gridCol w:w="411"/>
        <w:gridCol w:w="530"/>
        <w:gridCol w:w="16"/>
        <w:gridCol w:w="907"/>
        <w:gridCol w:w="1375"/>
        <w:gridCol w:w="3501"/>
        <w:gridCol w:w="751"/>
        <w:gridCol w:w="5"/>
        <w:gridCol w:w="226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30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сәуірдегі № 152-VI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Жанбай ауылдық округінің 2018 жылға арналған бюджеті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10"/>
        <w:gridCol w:w="892"/>
        <w:gridCol w:w="134"/>
        <w:gridCol w:w="47"/>
        <w:gridCol w:w="620"/>
        <w:gridCol w:w="646"/>
        <w:gridCol w:w="26"/>
        <w:gridCol w:w="657"/>
        <w:gridCol w:w="1798"/>
        <w:gridCol w:w="3515"/>
        <w:gridCol w:w="655"/>
        <w:gridCol w:w="5"/>
        <w:gridCol w:w="2219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8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0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сәуірдегі № 152-VI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Қамыскала ауылдық округінің 2018 жылға арналған бюджеті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10"/>
        <w:gridCol w:w="892"/>
        <w:gridCol w:w="134"/>
        <w:gridCol w:w="47"/>
        <w:gridCol w:w="620"/>
        <w:gridCol w:w="647"/>
        <w:gridCol w:w="26"/>
        <w:gridCol w:w="657"/>
        <w:gridCol w:w="1796"/>
        <w:gridCol w:w="3610"/>
        <w:gridCol w:w="560"/>
        <w:gridCol w:w="5"/>
        <w:gridCol w:w="222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36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5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сәуірдегі № 152-VI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желтоқсандағы № 133-VI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217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Тұщықұдық ауылдық округінің 2018 жылға арналған бюджеті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6"/>
        <w:gridCol w:w="110"/>
        <w:gridCol w:w="892"/>
        <w:gridCol w:w="134"/>
        <w:gridCol w:w="47"/>
        <w:gridCol w:w="620"/>
        <w:gridCol w:w="647"/>
        <w:gridCol w:w="26"/>
        <w:gridCol w:w="657"/>
        <w:gridCol w:w="1796"/>
        <w:gridCol w:w="3610"/>
        <w:gridCol w:w="560"/>
        <w:gridCol w:w="5"/>
        <w:gridCol w:w="2220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2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алудан түсетін кірістер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жоғарғы тұрған органдарынан түсетін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1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Шығыстар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