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c560" w14:textId="2eac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2017 жылғы 25 желтоқсандағы № 133-VI "2018-2020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2018 жылғы 26 желтоқсандағы № 201-VI шешімі. Атырау облысының Әділет департаментінде 2018 жылғы 27 желтоқсанда № 4308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ауылдық округтер бюджетін нақтылау туралы ұсынысын қарап,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25 желтоқсандағы № 133-VI "2018-2020 жылдарға арналған Исатай ауданының ауылдық округтерінің бюджеттерін бекіту туралы" (нормативтік құқықтық актілерді мемлекеттік тіркеу тізіліміне № 4048 санымен тіркелген, 2018 жылғы 27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"249 975" сандары "223 865" сандармен ауыстырылсын;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"29 473" сандары "29 389" сандармен ауыстырылсын;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"1 653" сандары "1 749" сандармен ауыстырылсын;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"218 837" сандары "192 727" сандармен ауыстырылсын;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"249 975" сандары "223 865" сандармен ауыстырылсын;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"89 524" сандары "90 124" сандармен ауыстырылсын;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"83 933" сандары "84 533" сандармен ауыстырылсын;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"89 524" сандары "90 124" сандармен ауыстырылсын;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"77 580" сандары "78 100" сандармен ауыстырылсын;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"71 075" сандары "71 595" сандармен ауыстырылсын;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"77 580" сандары "78 100" сандармен ауыстырылсын;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"98 393" сандары "98 613" сандармен ауыстырылсын;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"88 194" сандары "88 414" сандармен ауыстырылсын;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"98 393" сандары "98 613" сандармен ауыстырылсын;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"215 409" сандар "217 639" сандармен ауыстырылсын;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"65 068" сандар "38 068" сандармен ауыстырылсын;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XXXIII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Зұлхашев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 26 желтоқсандағы № 201-VI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1-қосымша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2018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4"/>
        <w:gridCol w:w="1854"/>
        <w:gridCol w:w="2558"/>
        <w:gridCol w:w="4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201-VI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4-қосымша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2018 жылғы 26 желтоқсандағы№ 201-VI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7-қосымша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Қамыскала ауылдық округінің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201-VI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10-қосымша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2018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