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3d85" w14:textId="cd63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Жанбай ауылдық округі әкімінің 2018 жылғы 7 маусымдағы № 24 шешімі. Атырау облысының Әділет департаментінде 2018 жылғы 12 маусымда № 4163 болып тіркелді. Күші жойылды - Атырау облысы Исатай ауданы Жанбай ауылдық округі әкімінің 2018 жылғы 30 қазандағы № 47 шешімімен (алғашқы ресми жарияланған күнінен кейін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Исатай ауданы Жанбай ауылдық округі әкімінің 30.10.2018 № </w:t>
      </w:r>
      <w:r>
        <w:rPr>
          <w:rFonts w:ascii="Times New Roman"/>
          <w:b w:val="false"/>
          <w:i w:val="false"/>
          <w:color w:val="ff0000"/>
          <w:sz w:val="28"/>
        </w:rPr>
        <w:t>47</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2018 жылғы 05 мамырдағы № 10-10/57 ұсынысы негізінде Жанбай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Жанбай ауылдық округі Жанбай ауылы, Исатай көшесіндегі № 14\2үйдің ауласынан жабайы түлкіден құтырма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Есмуханов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"Исатай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директоры</w:t>
            </w:r>
            <w:r>
              <w:br/>
            </w:r>
            <w:r>
              <w:rPr>
                <w:rFonts w:ascii="Times New Roman"/>
                <w:b w:val="false"/>
                <w:i/>
                <w:color w:val="000000"/>
                <w:sz w:val="20"/>
              </w:rPr>
              <w:t>2018 жылғы "7"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Исатай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br/>
            </w:r>
            <w:r>
              <w:rPr>
                <w:rFonts w:ascii="Times New Roman"/>
                <w:b w:val="false"/>
                <w:i/>
                <w:color w:val="000000"/>
                <w:sz w:val="20"/>
              </w:rPr>
              <w:t>2018 жылғы "7"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Ғабитова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