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04cce" w14:textId="e804c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Қызылкоға ауданы Көздіғара ауылдық округі әкімінің 2018 жылғы 27 шілдедегі № 08 шешімі. Атырау облысының Әділет департаментінде 2018 жылғы 1 тамызда № 4213 болып тіркелді. Күші жойылды - Атырау облысы Қызылқоға ауданы Көздіғара ауылдық округі әкімінің 2019 жылғы 27 желтоқсандағы № 21 (алғашқы ресми жарияланған күнінен кейін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Қызылқоға ауданы Көздіғара ауылдық округі әкімінің 27.12.2019 № </w:t>
      </w:r>
      <w:r>
        <w:rPr>
          <w:rFonts w:ascii="Times New Roman"/>
          <w:b w:val="false"/>
          <w:i w:val="false"/>
          <w:color w:val="ff0000"/>
          <w:sz w:val="28"/>
        </w:rPr>
        <w:t>21</w:t>
      </w:r>
      <w:r>
        <w:rPr>
          <w:rFonts w:ascii="Times New Roman"/>
          <w:b w:val="false"/>
          <w:i w:val="false"/>
          <w:color w:val="ff0000"/>
          <w:sz w:val="28"/>
        </w:rPr>
        <w:t xml:space="preserve"> (алғашқы ресми жарияланған күнінен кейін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Қызылқоға аудандық аумақтық инспекциясы" мемлекеттік мекемесінің бас мемлекеттік ветеринариялық-санитариялық инспекторының 2018 жылғы 29 маусымдағы № 151 ұсынысы негізінде Көздіғара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Көздіғара ауылдық округіне қарасты Қоныстану ауылы аумағының мүйізді ұсақ қара малдарынан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"Қызылқоға аудандық орталық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Қоғамдық денсаулық сақтау комитеті Атырау облысы Қоғамдық денсаулық сақтау департаментінің Қызылқоға аудандық қоғамдық денсаулық сақтау басқармасы" республикалық мемлекеттік мекемесіне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орындалысын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Округ әкімі: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Қабесов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Атырау облысы Денсаулық сақтау</w:t>
            </w:r>
            <w:r>
              <w:br/>
            </w:r>
            <w:r>
              <w:rPr>
                <w:rFonts w:ascii="Times New Roman"/>
                <w:b w:val="false"/>
                <w:i/>
                <w:color w:val="000000"/>
                <w:sz w:val="20"/>
              </w:rPr>
              <w:t>басқармасының "Қызылқоға аудандық</w:t>
            </w:r>
            <w:r>
              <w:br/>
            </w:r>
            <w:r>
              <w:rPr>
                <w:rFonts w:ascii="Times New Roman"/>
                <w:b w:val="false"/>
                <w:i/>
                <w:color w:val="000000"/>
                <w:sz w:val="20"/>
              </w:rPr>
              <w:t>ауруханасы" шаруашылық жүргізу</w:t>
            </w:r>
            <w:r>
              <w:br/>
            </w:r>
            <w:r>
              <w:rPr>
                <w:rFonts w:ascii="Times New Roman"/>
                <w:b w:val="false"/>
                <w:i/>
                <w:color w:val="000000"/>
                <w:sz w:val="20"/>
              </w:rPr>
              <w:t>құқығындағы коммуналдық мемлекеттік</w:t>
            </w:r>
            <w:r>
              <w:br/>
            </w:r>
            <w:r>
              <w:rPr>
                <w:rFonts w:ascii="Times New Roman"/>
                <w:b w:val="false"/>
                <w:i/>
                <w:color w:val="000000"/>
                <w:sz w:val="20"/>
              </w:rPr>
              <w:t>кәсіпорны бас дәрігері</w:t>
            </w:r>
            <w:r>
              <w:br/>
            </w:r>
            <w:r>
              <w:rPr>
                <w:rFonts w:ascii="Times New Roman"/>
                <w:b w:val="false"/>
                <w:i/>
                <w:color w:val="000000"/>
                <w:sz w:val="20"/>
              </w:rPr>
              <w:t>"27" шілде 2018 жыл</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Тайшыбай</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 Денсаулық</w:t>
            </w:r>
            <w:r>
              <w:br/>
            </w:r>
            <w:r>
              <w:rPr>
                <w:rFonts w:ascii="Times New Roman"/>
                <w:b w:val="false"/>
                <w:i/>
                <w:color w:val="000000"/>
                <w:sz w:val="20"/>
              </w:rPr>
              <w:t>сақтау министрлігінің Қоғамдық</w:t>
            </w:r>
            <w:r>
              <w:br/>
            </w:r>
            <w:r>
              <w:rPr>
                <w:rFonts w:ascii="Times New Roman"/>
                <w:b w:val="false"/>
                <w:i/>
                <w:color w:val="000000"/>
                <w:sz w:val="20"/>
              </w:rPr>
              <w:t>денсаулық сақтау комитеті Атырау</w:t>
            </w:r>
            <w:r>
              <w:br/>
            </w:r>
            <w:r>
              <w:rPr>
                <w:rFonts w:ascii="Times New Roman"/>
                <w:b w:val="false"/>
                <w:i/>
                <w:color w:val="000000"/>
                <w:sz w:val="20"/>
              </w:rPr>
              <w:t>облысы Қоғамдық денсаулық сақтау</w:t>
            </w:r>
            <w:r>
              <w:br/>
            </w:r>
            <w:r>
              <w:rPr>
                <w:rFonts w:ascii="Times New Roman"/>
                <w:b w:val="false"/>
                <w:i/>
                <w:color w:val="000000"/>
                <w:sz w:val="20"/>
              </w:rPr>
              <w:t>департаментінің Қызылқоға аудандық</w:t>
            </w:r>
            <w:r>
              <w:br/>
            </w:r>
            <w:r>
              <w:rPr>
                <w:rFonts w:ascii="Times New Roman"/>
                <w:b w:val="false"/>
                <w:i/>
                <w:color w:val="000000"/>
                <w:sz w:val="20"/>
              </w:rPr>
              <w:t>қоғамдық денсаулық сақтау басқармасы"</w:t>
            </w:r>
            <w:r>
              <w:br/>
            </w:r>
            <w:r>
              <w:rPr>
                <w:rFonts w:ascii="Times New Roman"/>
                <w:b w:val="false"/>
                <w:i/>
                <w:color w:val="000000"/>
                <w:sz w:val="20"/>
              </w:rPr>
              <w:t>республикалық мемлекеттік мекемесі</w:t>
            </w:r>
            <w:r>
              <w:br/>
            </w:r>
            <w:r>
              <w:rPr>
                <w:rFonts w:ascii="Times New Roman"/>
                <w:b w:val="false"/>
                <w:i/>
                <w:color w:val="000000"/>
                <w:sz w:val="20"/>
              </w:rPr>
              <w:t>басшысы</w:t>
            </w:r>
            <w:r>
              <w:br/>
            </w:r>
            <w:r>
              <w:rPr>
                <w:rFonts w:ascii="Times New Roman"/>
                <w:b w:val="false"/>
                <w:i/>
                <w:color w:val="000000"/>
                <w:sz w:val="20"/>
              </w:rPr>
              <w:t>"27" шілде 2018 жыл</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 Аймуратова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