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5302" w14:textId="bd15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Есбол ауылдық округі әкімінің 2018 жылғы 19 желтоқсандағы № 120 шешімі. Атырау облысының Әділет департаментінде 2018 жылғы 26 желтоқсанда № 4305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>, Атырау облыстық ономастика комиссиясының 2018 жылғы 11 мамырдағы қорытындысына сәйкес Есбол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Индер ауданы Есбол ауылдық округінің Есбол ауылының келесі құрамдас бөліктері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И.Тайманов орамына – "Достық" атауы;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Маринка көшесіне – "Ақжар" атауы;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Меңдібай көшесіне – "Бейбітшілік" атауы.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