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86c6" w14:textId="aad8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2018 жылғы 20 наурыздағы № 279-VI шешімі. Атырау облысының Әділет департаментінде 2018 жылғы 4 сәуірде № 4090 болып тіркелді. Күші жойылды - Атырау облысы Құрманғазы аудандық мәслихатының 2020 жылғы 25 тамыздағы № 532-VI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25.08.2020 № </w:t>
      </w:r>
      <w:r>
        <w:rPr>
          <w:rFonts w:ascii="Times New Roman"/>
          <w:b w:val="false"/>
          <w:i w:val="false"/>
          <w:color w:val="ff0000"/>
          <w:sz w:val="28"/>
        </w:rPr>
        <w:t>532-VI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Құрманғазы ауданында пайдаланылмайтын ауыл шаруашылығы мақсатындағы жерлерге бірыңғай жер салығының мөлшерлемелері және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аудандық мәслихаттың экономика, салық және бюджет саясаты жөніндегі тұрақты комиссиясына (төрағасы Р.Сұлтанияев)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Қуаншалиев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