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69af2" w14:textId="4f69a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14 желтоқсандағы № 244-VІ "2018-2020 жылдарға арналған ауданның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2018 жылғы 24 желтоқсандағы № 366-VI шешімі. Атырау облысының Әділет департаментінде 2018 жылғы 26 желтоқсанда № 4303 болып тіркелді. Күші жойылды - Атырау облысы Құрманғазы аудандық мәслихатының 2019 жылғы 4 шілдедегі № 426-VI (алғашқы ресми жарияланған күнінен кейін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Құрманғазы аудандық мәслихатының 04.07.2019 № </w:t>
      </w:r>
      <w:r>
        <w:rPr>
          <w:rFonts w:ascii="Times New Roman"/>
          <w:b w:val="false"/>
          <w:i w:val="false"/>
          <w:color w:val="ff0000"/>
          <w:sz w:val="28"/>
        </w:rPr>
        <w:t>426-VI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әкімдігінің ұсынысына сәйкес,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14 желтоқсандағы № 244-VІ "2018-2020 жылдарға арналған ауданның бюджетін бекіту туралы" (Нормативтік құқықтық актілерді мемлекеттік тіркеу тізілімінде № 4030 санымен тіркелген, 2018 жылғы 11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"12 962 596" сандары "12 919 826" сандарымен ауыстырылсын;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"2 455 268" сандары "2 438 815"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"10 460 827" сандары "10 434 510"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1-тармақтың 2) тармақшасында: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"13 087 878" сандары "13 045 108"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"әлеуметтік салық – 50%" деген жол "әлеуметтік салық – 37%" деген жолмен ауыстырылсын;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"181 334" сандары "110 534" сандарымен ауыстырылсын;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"224 667" сандары "199 804" сандарымен ауыстырылсын;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"2 638 560" сандары "2 637 668" сандарымен ауыстырылсын;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экономика, салық және бюджет саясаты жөніндегі тұрақты комиссиясына (төрағасы Р. Сұлтанияев) жүктелсін.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XXXVI сессия төрағасының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№244 -VІ шешіміне 1 қосымша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12 919 826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2 438 815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401 595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401 595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124 424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124 424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1 888 366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1 851 911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10 434 510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10 434 510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10 434 510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2 556 234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3 117 128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4 761 148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</w:tbl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3"/>
        <w:gridCol w:w="1083"/>
        <w:gridCol w:w="5745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13 045 108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 ) әкiмiнiң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мүлiктi бағалауды жүргiзу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6 042 197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743 937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бiлiм бөлiмi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743 937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4 417 001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бiлiм бөлiмi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4 304 941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4 134 927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 өспірімдерге спорт бойынша қосымша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бiлiм бөлiмi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бiлiм беру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(аудандық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606 854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әлеуметтiк бағдарламалар және азаматтық хал актілерін тіркеу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471 912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әлеуметтiк бағдарламалар және азаматтық хал актілерін тіркеу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бiлiм беру, әлеуметтiк қамтамасыз ету, мәдениет, спорт және ветеринар мамандарына отын сатып алуға Қазақстан Республикасының заңнамасына сәйкес әлеуметтiк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452 035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салу және (немесе) сатып алу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инженерлік коммуникациялық инфрақұрылымдардың дамуы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жүйесiн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саясат,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обьектілерін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қойылатын және жойылатын ауру жануарлардың, жануарлардан алынатын өнімдер мен шикізаттың құнын иелеріне өтеу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 шаралар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сәулет, қала құрылысы және құрылыс қызметi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3 793 109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3 793 109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3 793 109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2 686 109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органының резервi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733 834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733 834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733 834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-131 788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