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5fa7" w14:textId="a6c5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террористік тұрғыдан осал объектілерінің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әкімдігінің 2018 жылғы 9 қазандағы № 285 қаулысы. Түркістан облысының Әділет департаментінде 2018 жылғы 23 қазанда № 1 қбпү болып тіркелді. Күші жойылды - Түркістан облысы әкiмдiгiнiң 2019 жылғы 12 ақпандағы № 24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12.02.2019 № 24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Заңының 27-бабының 1-тармағының </w:t>
      </w:r>
      <w:r>
        <w:rPr>
          <w:rFonts w:ascii="Times New Roman"/>
          <w:b w:val="false"/>
          <w:i w:val="false"/>
          <w:color w:val="000000"/>
          <w:sz w:val="28"/>
        </w:rPr>
        <w:t>26-2) тармақшасына</w:t>
      </w:r>
      <w:r>
        <w:rPr>
          <w:rFonts w:ascii="Times New Roman"/>
          <w:b w:val="false"/>
          <w:i w:val="false"/>
          <w:color w:val="000000"/>
          <w:sz w:val="28"/>
        </w:rPr>
        <w:t xml:space="preserve">, "Қазақстан Республикасының террористік тұрғыдан осал объектілерінің тізбесін бекіту туралы" Қазақстан Республикасы Үкіметінің 2013 жылғы 29 тамыздағы № 876 </w:t>
      </w:r>
      <w:r>
        <w:rPr>
          <w:rFonts w:ascii="Times New Roman"/>
          <w:b w:val="false"/>
          <w:i w:val="false"/>
          <w:color w:val="000000"/>
          <w:sz w:val="28"/>
        </w:rPr>
        <w:t>қаулысына</w:t>
      </w:r>
      <w:r>
        <w:rPr>
          <w:rFonts w:ascii="Times New Roman"/>
          <w:b w:val="false"/>
          <w:i w:val="false"/>
          <w:color w:val="000000"/>
          <w:sz w:val="28"/>
        </w:rPr>
        <w:t xml:space="preserve"> сәйкес Түркістан облысының әкімдігі ҚАУЛЫ ЕТЕДІ:</w:t>
      </w:r>
    </w:p>
    <w:bookmarkStart w:name="z2" w:id="1"/>
    <w:p>
      <w:pPr>
        <w:spacing w:after="0"/>
        <w:ind w:left="0"/>
        <w:jc w:val="both"/>
      </w:pPr>
      <w:r>
        <w:rPr>
          <w:rFonts w:ascii="Times New Roman"/>
          <w:b w:val="false"/>
          <w:i w:val="false"/>
          <w:color w:val="000000"/>
          <w:sz w:val="28"/>
        </w:rPr>
        <w:t>
      1. Түркістан облысының террористік тұрғыдан осал объектілерінің қоса беріліп отырған тізбесі бекітілсін (қызмет бабында пайдалану үшін).</w:t>
      </w:r>
    </w:p>
    <w:bookmarkEnd w:id="1"/>
    <w:bookmarkStart w:name="z3" w:id="2"/>
    <w:p>
      <w:pPr>
        <w:spacing w:after="0"/>
        <w:ind w:left="0"/>
        <w:jc w:val="both"/>
      </w:pPr>
      <w:r>
        <w:rPr>
          <w:rFonts w:ascii="Times New Roman"/>
          <w:b w:val="false"/>
          <w:i w:val="false"/>
          <w:color w:val="000000"/>
          <w:sz w:val="28"/>
        </w:rPr>
        <w:t>
      2. "Түркістан облысы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қаулыны ресми жарияланғанынан кейін Түркістан облысы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Қ.Т.Нүкеновке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Қ.Т.Нүкенов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Е.Қ.Тасжүреков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