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d5df7" w14:textId="9fd5d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Субсидиялатын тыңайтқыштар түрлерінің тізбесі және тыңайтқыштарды сатушыдан сатып алынған тыңайтқыштардың 1 тоннасына (килограмына, литріне) арналған субсидиялардың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әкiмдiгiнiң 2018 жылғы 6 ақпандағы № 42 қаулысы. Оңтүстiк Қазақстан облысының Әдiлет департаментiнде 2018 жылғы 20 ақпанда № 4457 болып тiркелдi. Күші жойылды - Түркістан облысы әкiмдiгiнiң 2019 жылғы 19 ақпандағы № 29 қаулысымен</w:t>
      </w:r>
    </w:p>
    <w:p>
      <w:pPr>
        <w:spacing w:after="0"/>
        <w:ind w:left="0"/>
        <w:jc w:val="both"/>
      </w:pPr>
      <w:r>
        <w:rPr>
          <w:rFonts w:ascii="Times New Roman"/>
          <w:b w:val="false"/>
          <w:i w:val="false"/>
          <w:color w:val="ff0000"/>
          <w:sz w:val="28"/>
        </w:rPr>
        <w:t xml:space="preserve">
      Ескерту. Күшi жойылды - Түркiстан облысы әкiмдiгiнiң 19.02.2019 № 29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Нормативтік құқықтық актілерді мемлекеттік тіркеу тізілімінде № 15911 болып тіркелген "Тыңайтқыштардың құнын (органикалық тыңайтқыштарды қоспағанда) субсидиялау қағидаларын бекіту туралы" Қазақстан Республикасы Ауыл шаруашылығы министрінің 2015 жылғы 6 сәуірдегі № 4-4/305 бұйрығына өзгеріс енгізу туралы" Қазақстан Республикасы Премьер-министрінің орынбасары - Қазақстан Республикасының Ауыл шаруашылығы министрінің 2017 жылғы 25 тамыздағы № 355 </w:t>
      </w:r>
      <w:r>
        <w:rPr>
          <w:rFonts w:ascii="Times New Roman"/>
          <w:b w:val="false"/>
          <w:i w:val="false"/>
          <w:color w:val="000000"/>
          <w:sz w:val="28"/>
        </w:rPr>
        <w:t>бұйрығына</w:t>
      </w:r>
      <w:r>
        <w:rPr>
          <w:rFonts w:ascii="Times New Roman"/>
          <w:b w:val="false"/>
          <w:i w:val="false"/>
          <w:color w:val="000000"/>
          <w:sz w:val="28"/>
        </w:rPr>
        <w:t xml:space="preserve"> сәйкес Оңтүстік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Субсидияланатын тыңайтқыштар түрлерінің тізбесі және тыңайтқыштарды сатушыдан сатып алынған тыңайтқыштардың 1 тоннасына (килограмына, литрiне) арналған субсидиялардың нормалары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Оңтүстік Қазақстан облысы әкімдігінің 2017 жылғы 10 мамырдағы № 123 "Субсидияланатын тыңайтқыштар түрлерінің тізбесі және тыңайтқыштарды сатушыдан сатып алынған тыңайтқыштардың 1 тоннасына (килограмына, литрiне) арналған субсидиялардың нормаларын бекіту туралы" (Нормативтік құқықтық актілерді мемлекеттік тіркеу тізілімінде № 4100 нөмірмен тіркелген, 2017 жылы 19 мамырда "Оңтүстік Қазақстан" газетінде және 2017 жылы 24 мамырда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2. "Оңтүстiк Қазақстан облысы әкімінің аппараты"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ресми жариялау үшін Оңтүстік Қазақстан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оны ресми жарияланғаннан кейін Оңтүстік Қазақстан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Ә.Ш. Өсербаевқа жүктелсін.</w:t>
      </w:r>
    </w:p>
    <w:bookmarkEnd w:id="4"/>
    <w:bookmarkStart w:name="z6" w:id="5"/>
    <w:p>
      <w:pPr>
        <w:spacing w:after="0"/>
        <w:ind w:left="0"/>
        <w:jc w:val="both"/>
      </w:pPr>
      <w:r>
        <w:rPr>
          <w:rFonts w:ascii="Times New Roman"/>
          <w:b w:val="false"/>
          <w:i w:val="false"/>
          <w:color w:val="000000"/>
          <w:sz w:val="28"/>
        </w:rPr>
        <w:t>
      4. Осы қаулы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Ә.Ш.Өсербаев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Б.С.Жамалов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Т.Қ.Сәрсембаев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6 ақпандағы № 42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Субсидияланатын тыңайтқыштар түрлерінің тізбесі және тыңайтқыштарды сатушыдан сатып алынған тыңайтқыштардың 1 тоннасына (килограмына, литрiне) арналған субсидиялардың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293"/>
        <w:gridCol w:w="8416"/>
        <w:gridCol w:w="241"/>
        <w:gridCol w:w="842"/>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тыңайтқыштардың түрлері</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Тыңайтқыштардағы әсер ету заттарының көлемі,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арналған субсидиялар нормалары, теңге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тыңайтқыштары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w:t>
            </w:r>
          </w:p>
        </w:tc>
        <w:tc>
          <w:tcPr>
            <w:tcW w:w="8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Аммиак селитрасы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Кристалдық аммоний сульфаты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46,2</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Б маркалы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 КАС+</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28-34, K2O-0,052, SO3-0,046, Fe-0,04 (EDTA)</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 тыңайтқышы (КАС)</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 тыңайтқышы КАС-32 маркалы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Сұйықазоттыңайтқышы (КАС)</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аммонийлі - 6,8,</w:t>
            </w:r>
            <w:r>
              <w:br/>
            </w:r>
            <w:r>
              <w:rPr>
                <w:rFonts w:ascii="Times New Roman"/>
                <w:b w:val="false"/>
                <w:i w:val="false"/>
                <w:color w:val="000000"/>
                <w:sz w:val="20"/>
              </w:rPr>
              <w:t>N нитратты - 6,8, N амидті - 13,5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тыңайтқыштары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суперфосфат</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15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Байытылған суперфосфат</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Шилісай кен орнының фосфоритті концентраты мен ұны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Супрефос "Супрефос-NР"</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P2O5-24, Ca-02, Mg-0,2, SO3-02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Супрефос азот-күкірт құрамды "Супрефос-NS"</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P2O5-24, Ca-14, Mg-0,5, SO3-25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P-46</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тыңайтқыштары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 хлорлы калий</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KCl-68, K20-48</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хлористый</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калий (сульфат калия) тазартылған</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K2O-50</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агрохимикаты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(Krista SOP)</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K2O-52,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NPK 15:15:15 маркалы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15 P 15 K 15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нитроаммофоска (азофоска)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16 P 16 K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NPK-1 (диаммофоска)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10 P 26 K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23:13:8 маркалы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23 P 13 K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16 P 16 K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NPK 16:16:16 маркалы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16 P 16 K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NPKтыңайтқышы: Нитроаммофоска</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16 P 16 K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14:14:23 маркалы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14 P 14 K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10:26:26 маркалы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10, P 26, K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маркалы тыңайтқыш</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10 P 26 K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тыңайтқышы: Нитрофоска</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15 P 15 K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азотты-фосфорлы-калийлі минералдық тыңайтқыштар (NPK тыңайтқышы қоспалары)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16 P 16 K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13 P 19 K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20 P 14 K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15 P 15 K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Фосфорлы-калийлі тыңайтқыш</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 K-4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маркалы "Азот-фосфор-күкірт құрамды күрделі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20 P 20 S 14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маркалы "Азот-фосфор-күкірт құрамды күрделі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тыңайтқышы: Нитрофоска</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6 P 14 K 14 Ca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Гранулометриялық құрамы жақсартылған Нитроаммофоска</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16 P 16 K 16 S 2 Ca 1 Mg 0,6</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14:14:23 маркалы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14 P 14 K 23 S 1,7 Ca 0,5 Mg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Азотты-фосфорлы-калийлі-күкірт құрамды тыңайтқыш, (NPКS-тыңайтқыш)</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 Р2О5-9,6, К2О-8,0, SO3-12,0, СаО-10,2, MgO-0,5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Азот-фосфор-күкірт құрамды тыңайтқыш, А, Б, В маркалы (NPS-тыңайтқыш)</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аммонийялық - 6,0; Р2О5-11,0; SO3-15.0; СаО-14,0; MgO-0,25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Фосфор-калий құрамды тыңайтқыш (РК-тыңайтқыш)</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Р2О5-14, К2О-8,0, СаО-13,2, MgO-0,45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Фосфор-калий-күкірт құрамды тыңайтқыш (РКS-тыңайтқыш)</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Р2О5-13,1, К2О-7,0, SО3-7,0, СаО-13,3, MgО-0,4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Фосфор-күкірт құрамды тыңайтқыш (РS-тыңайтқыш)</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Р2О5-11,0, SO3-10,0, СаО-13,5, MgO-0,45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суда еритін А маркалы Моноаммонийфосфат </w:t>
            </w:r>
          </w:p>
        </w:tc>
        <w:tc>
          <w:tcPr>
            <w:tcW w:w="8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P-61</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 жемдік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 фосфат агрохимикаты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 K-34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 фосфат</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 K-34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MKP (монокалий фосфаты)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P2O-52, K20-34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"МЭРС" микротыңайтқышы" микро элементі бар қоректік ерітінді</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Fe-2,5 фитоқоспасы,</w:t>
            </w:r>
            <w:r>
              <w:br/>
            </w:r>
            <w:r>
              <w:rPr>
                <w:rFonts w:ascii="Times New Roman"/>
                <w:b w:val="false"/>
                <w:i w:val="false"/>
                <w:color w:val="000000"/>
                <w:sz w:val="20"/>
              </w:rPr>
              <w:t>Mo-2,0 фитоқоспасы,</w:t>
            </w:r>
            <w:r>
              <w:br/>
            </w:r>
            <w:r>
              <w:rPr>
                <w:rFonts w:ascii="Times New Roman"/>
                <w:b w:val="false"/>
                <w:i w:val="false"/>
                <w:color w:val="000000"/>
                <w:sz w:val="20"/>
              </w:rPr>
              <w:t>Cu-1,0 фитоқоспасы,</w:t>
            </w:r>
            <w:r>
              <w:br/>
            </w:r>
            <w:r>
              <w:rPr>
                <w:rFonts w:ascii="Times New Roman"/>
                <w:b w:val="false"/>
                <w:i w:val="false"/>
                <w:color w:val="000000"/>
                <w:sz w:val="20"/>
              </w:rPr>
              <w:t>Zn-2,5 фитоқоспасы,</w:t>
            </w:r>
            <w:r>
              <w:br/>
            </w:r>
            <w:r>
              <w:rPr>
                <w:rFonts w:ascii="Times New Roman"/>
                <w:b w:val="false"/>
                <w:i w:val="false"/>
                <w:color w:val="000000"/>
                <w:sz w:val="20"/>
              </w:rPr>
              <w:t>Mn-1,0 фитоқоспасы,</w:t>
            </w:r>
            <w:r>
              <w:br/>
            </w:r>
            <w:r>
              <w:rPr>
                <w:rFonts w:ascii="Times New Roman"/>
                <w:b w:val="false"/>
                <w:i w:val="false"/>
                <w:color w:val="000000"/>
                <w:sz w:val="20"/>
              </w:rPr>
              <w:t>Сo-0,5 фитоқоспасы,</w:t>
            </w:r>
            <w:r>
              <w:br/>
            </w:r>
            <w:r>
              <w:rPr>
                <w:rFonts w:ascii="Times New Roman"/>
                <w:b w:val="false"/>
                <w:i w:val="false"/>
                <w:color w:val="000000"/>
                <w:sz w:val="20"/>
              </w:rPr>
              <w:t>B-0,5 фитоқоспасы.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YaraLivaCalcinit кальций нитраты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NH4-1,1, NO3-14,4, CaO-26,5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Special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NH4-3,3, NO3-4,9, Nкарб- 9,8, P2O5-18, K2O-18, MgO-3, SO3-5, B-0,025, Cu-0,01, Fe- 0,07, Mn-0,04, Zn-0,025, Mo 0,004)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Red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NH4 1,9, NO3 10,1, P2O5 12, K2O 36, MgO1, SO32,5, B 0,025, Cu 0,01, Fe 0,07, Mn 0,04, Zn0,025, Mo 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Yellow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NH4 8,6, NO3 4,4, P2O5 40, K2O 13, B 0,025, Cu 0,01, Fe 0,07, Mn 0,04, Zn0,025, Mo 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Cucumber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NO3 7, Nкарб 7, P2O5 11, K2O 31, MgO 2,5, SO3 5, B 0,02, Cu 0,01, Fe 0,15, Mn 0,1, Zn0,01, Mo 0,002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D12 темір хелаты DTPA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Fe-11,6</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1 744,5</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Q40 темір хелаты EDDHA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Ультрамаг маркалы "Fe-13 хелаты"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Zn15 "цинка хелаты" EDTA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Zn-14,8</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1 533,5</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Ультрамаг маркалы "Zn-15 хелаты"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Mn13 Х"марганец хелаты" EDTA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Mn-12,8</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1 533,5</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Ультрамаг маркалы "Хелат Mn-13"</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Cu15, "меди хелаты" EDTA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Cu-14,8</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2 068,5</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Ультрамаг маркалы "Mn-13 хелаты"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Ca10</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APN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 Cu-0,25, Fe-6, Mn-2,4, Zn-1,3, Mo-0,25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ABC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K2O-12, MgO-3, SO3-6,2, B-0,5, Cu-1,5,Fe-4, Mn-4, Zn-1,5, Mo-0,1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Tenso Coctail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 Cu-0,53, Fe-3,8, Mn-2,57, Zn-0,53, Mo-0,13, CaO-3,6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Brassitrel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 8,3, SО3 28,75, B 8, Vn 7, Mo 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agriphos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P205-29,1, K20-6,4,Cu-1, Fe-0,3, Mn-1,4, Zn-1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ZINTRAC 700</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Zn-40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MOLYTRAC 250</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P2O5-15,3, Mo-15,3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BORTRAC 150</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 B-11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(Krista MgS)</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Mg2O-16, SO3- 32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K Plus (калий нитраты)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NO3-13,7, K2O - 46,3</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қышқылды калий (калий нитраты)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 K2O - 46,0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MAG (магний нитраты)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 NO3-11, MgO - 15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BlackJak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қышқылы 19-21, фульвоқышқыл-3-5, ульмин қышқылы және гумин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foliar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аминоқышқыл 9,3, N-2,1, B-0,02, Zn-0,07, Mn-0,04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complex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аминоқышқыл 20, N-5,5, B-1,5, Zn-0,1, Mn-0,1, Fe-1,0, Mg-0,8, Mo-0,001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Millerplex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P205-3, K20-3, экстрактты теңіз балдыры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Нутримикс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 S -15,0, Сu – 3,0, Mn-4,0, Mo-0,04, Zn-3,0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Нутрибор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В-8,0, N-6,0, MgО -5,0, S -15,0, Сu – 3,0, Mn-1,0, Mo-0,04, Zn-0,1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Нутрисид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Сu –7,0, Mn-50, Zn-17, N-30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Изи Старт ТЕ-Макс</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Р-48, Zn-1, Fe-0,6, Mn-0,1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 (Fertigrain Start)</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 СоМо (FERTIGRAIN START СоМо)</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Mo-1, Zn-1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Фолиар (FERTIGRAIN FOLIAR)</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 Р2О5 – 2, K2O-2,0, MgO-1,5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дәндік (Fertigrain Cereal)</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Р2О5 – 3, K2O-2,0, MgO-1,5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майлы (Fertigrain Oilseed)</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Zn-0,75, Mn-0,5,B-0,1, Fe-0,1, Cu-0,1, Mo-0,02, Co-0,01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Райз (TECAMIN RAIZ)</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 K2O-1,0, Fe-0,5, Mn-0,3, Zn-0,15, Cu-0,04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Агрифул (AGRIFUL)</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 Р2О5 – 1, K2O-1,0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Макс (TECAMIN MAX)</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брикс (TECAMIN BRIX)</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K-18, B-0,2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флауэр (TEKAMIN FLOWER)</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 Mo-0,5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Tecamin Vigor (Текамин Вигор)</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 – 1, K2O-1,0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Микс (TECNOKEL AMINO MIX)</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Fe-3, Zn-0,7, Mn-0,7, Cu-0,3, B-1,2, Mo-1,2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бор (TECNOKEL AMINO B)</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цинк (TECNOKEL AMINO Zn)</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кальций (TECNOKEL AMINO CA)</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Fe (TECNOKEL AMINO Fe)</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магний (TECNOKEL AMINO Mg)</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Марганец (TECNOKEL AMINO MN)</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Молибден (TECNOKEL AMINO MO</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калий (TECNOKEL AMINO K)</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купрум (CONTROLPHYT CU)</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РК (CONTROLPHYT РК)</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P-30, K- 20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Текнофит (TECNOPHYT PH)</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поли-гиброки-карбо қышқылы-20, N-2, P-2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Аминокат 10%</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(белсенді) аминоқышқылы-10%, жалпы N-3, в т.ч. аммонийлі-0,6, нитратты-0,7, органикалық P2O5-1, K2O-1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Атланте плюс</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P2O5-18, K2O-16, (Р и К в фосфит калий формалы -КН2РО3), салицил қышқылы, Бетаины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Келик-К-SI</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 хелатты-15, Si2O-10 хелатирующий агент EDTA-2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жемчуг</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зат-46,5 г/л, гумин қышқылы-38,9 г/л, фульво қышқылы-7,6, N-0,14г/л, P2O5-16,7 г/л, K2O-29,8 г/л, Fe-312 мг/л, CaO-5670 мг/л, MgO-671 мг/л, Co-0,051 мг/л, Zn-0,23 мг/л, Cu-0,30,мг/л, Mn-31,4 мг/л, Mo-0,10 мг/л, Si2O-631 мг/л, құрғақ қалдық– 84 г/л, зола – 55,8 %, pH-7,2 ед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Суда тез еритін NPK тыңайтқышы 6:14:35+2MgO+MЭ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N6:P14:K35+2MgO+MЭ</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Суда тез еритін NPK тыңайтқышы 12:8:31+2MgO+MЭ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N12:P8:K31+2MgO+MЭ</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Суда тез еритін NPK тыңайтқышы 13:40:13+MЭ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N13:P40:K13+MЭ</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Суда тез еритін NPK тыңайтқышы 15:15:30+1,5 MgO+MЭ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N15:P15:K30+1,5MgO+MЭ</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Суда тез еритін NPK тыңайтқышы 18:18:18+3MgO+MЭ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N:18:Р18:К18+3MgO+MЭ</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Суда тез еритін NPK тыңайтқышы 20:20:20+MЭ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N:20:P20:K20+K2O+MЭ</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Азотқышқылды магний 6 водный (магнийлі селитра)</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MgO-15,7, N-10,9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күкіртқышқылы 7-водный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MgO-16,6%; S-13,2%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Грогрин микро Феррал 6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 -EDDHA)-6%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Грогрин микро Fe D-11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 -EDDHA)-11%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Аминосит 33% (Aminosit 33%)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аминоқышқылдар 33, жалпы N-9,8, органикалық зат-48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Го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K20-33,8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Го Плюс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K2O-14, балдыр сығындысы- 2,9, еркін аминоқышқылдар - 2,4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К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K20-13,2, SiO2-26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Мантурон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P2O5-0,5, K2O-0,5, органикалық зат - 23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(бақшалық)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Р-16; К-31, MgO-2, Fe-0,4, Zn-0,1, B-0,5, Mn-0,7 , Cu-0,01, Mo-0,005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"Нутривант Плюс" (жүзімдік) агрохимикаты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Р-40; К-25, MgO-2, B-2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"Нутриват Плюс" дәндік минералды тыңайтқыш</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Р-19;К-19, MgO-2, Fe-0,05, Zn-0,2, B-0,1, Mn-0,2 , Cu-0,2, Mo-0,002</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Р-23; К-35, MgO-1, Fe-0,05, Zn-0,2, B-0,1, Mn-0,2 , Cu-0,25, Mo-0,002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картоптық + фертивант</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P-43; K-28, MgO-2, Zn-0,2, B-0,5, Mn-0,2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"Нутриват Плюс" (майлы дақыл)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 K-33, MgO-1, S-7,5, Zn-0,02, B-0,15, Mn-0,5, Mo-0,001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"Нутриват Плюс" сыралық арпа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 K-42, Zn-0,5, B-0,1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жемісті Агрохимикаты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Р-5; К-27, CaO-8, Fe-0,1, Zn-0,1, B-0,1, Mn-0,1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күріш + фертивант</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Р-46; К-30, MgO-2, B-0,2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"Нутриват Плюс" қант қызылшасы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 К-24, MgO-2, B-2, Mn-1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"Нутриват Плюс" қызанақ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Р-18; К-37, MgO-2, Fe-0,08, Zn-0,02, B-0,02, Mn-0,04 , Cu-0,005, Mo-0,005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"Нутриват Плюс" универсалды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Р-19;К-19, MgO-3,S-2,4, Fe-0,2, Zn-0,052, B-0,02, Mn-0,0025, Cu-0,0025, Mo-0,0025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"Нутриват Плюс" мақта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Р-24; К-32, MgO-2, Fe-0,01, Zn-0,05, B-1, Mn-0,05, Cu-0,025, Mo-0,001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Нутрифос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P2O5- 28,3, N-9,5, жалпы гуминді экстракт - 21,6, органикалық зат - 21,6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Fe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L - Са+ В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аминокислота -3,1, N-0,5, СаО-20, В-0,9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L – B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L – Cu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Сu-6,4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L-Mn+Zn Plus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аминокислота -3,4, N-5, органикалық N-5, Сu-0,007, Mn-5,5, Mo-0,004, Fe-0,11, Zn-8,2, B-0,011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В 18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Микс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Mn-4, Zn-0,6, Fe-7, Cu-0,4, B-0,7, Mo-0,3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Микс Некст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Cu-0,5, Mn-7, Mo-0,1, Mg-7, Zn-10,4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Мо+В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P2O5-14,6, K2O-9,5, Mo-11, B-8,3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 Рут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аминокислота -32, N-7,5, P2O5-39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Руткат (Rutkat)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P2O5 - 4, K2O-3, Fe-0,4, Еркін аминокислота - 10, полисахаридтер-6,1, ауксиндер - 0,6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Суприлд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аминокислота -16,5, N-10,7, органикалық N-5,2, аммонийлі N-5,1, P2O5-0,1, K2O-0,3, полисахаридтер - 7,9 жалпы гуминді экстракт - 29,3 органикалықзат - 76,7, органикалық көміртегі - 40,6, СаО-0,05, MgO-0,04, Fe-0,003, Zn-0,003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Тизим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Fe-0,1, B-2,1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Фасфит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P2O5-42,3, K2O-28,2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Шугагон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аминокислота - 7,8, N-5,2, олигосахаридтер - 29, жалпы гуминді экстракт - 15, органикалық зат - 29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 агрохимикаты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 аминді N-3,7</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Ультрамаг Бор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 N-34,7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Фертикс (А маркалы, Б маркалы) агрохимикаты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маркалы: N-15,38, MgO-2,04, So3-4,62, Cu - 0,95, Fe - 0,78, Mn-1,13, Zn-1,1, Mo-0,01, Ti - 0,02</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N-16,15, MgO-1,92, SO3-2,02, Cu - 0,3, Fe - 0,35, Mn-0,68, Zn-0,6, Mo-0,01, Ti - 0,02, B - 0,6, Na2O - 2,88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тыңайтқыш Изабион 62,5 су ерітіндісі</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Аминокислота және пептидтер - 62,5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Phoskraft Mn-Zn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P2O5-30, Mn-5, N-3, Zn-5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Bioenergy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N-6,9, органикалық зат-44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Nitrokal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N-9, нитратты N-8%, CaO-9%, Mg-5%, Mo-0,07%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 K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BioStart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N-3, нитратты N-2, аммонийлі N-1,4, P2O5-30%, Zn-5%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Phoskraft MKP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P2O5-35%, K2O-23%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Curamin Foliar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N-3, Сu-3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Aminostim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N-13,2, органикалық N-13,2, органикалық C-40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Sprayfert 312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N-27, нитратты азот N-5,1%, аммиакты азот N - 1,8%, мочевина - 20,1%, P2O5-9%, K2O-18%, Mn-0,1%, Zn-0,1%, B-0,05%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Algamina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N-9, органикалық N-2, органикалық C-17 P2O5-6, K2O-21, MgO- 2%, Cu-0,08%, Fe-0,2%, Mn-0,1%,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Agrumax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N-16, аммиакты азот N-1, мочевина-15, P2O5-5, MgO-5, B-0,2, Fe-2, Mn-4, Zn-4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Phomazin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N-3, аммонийлі N-1,5, мочевина-1,5, P2O5-30, Mn-5, Zn-5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Hordisan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- 5, Mn-10, Zn-10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Thiokraft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N-12, аммонийлі N-9, P2O5-15, K2O-5, SO3-30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Vigilax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N-7,6, аммонийлі N-4,8, органикалық зат -40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Fulvimax минералды тыңайтқышы</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қышқылдардың натрий тұзы - 92,2, органикалық N-3,4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HYDROFERT 20.20.20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total-20; P2O5-30; K2O-15; B-0,01; Cu-0,01; Fe-0,02; Mn-0,01; Mo-0,005;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HYDROFERT 15.30.15+2 MgO</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total-15;P2O5-20; K2O-20; B-0,01; Cu-0,01; Fe-0,02; Mn-0,01; Mo-0,005;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HYDROFERT 13.40.13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total-13; P2O5-40; K2O-13; B-0,01; Cu-0,01; Fe-0,02; Mn-0,01; Mo-0,005;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GREEN-GO 6.48.18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total-6; P2O5-48; K2O-18; B-0,02; Cu-0,02; Fe-0,04; Mn-0,02; Mo-0,01; Zn-0,02)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GREEN-GO 8.16.40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total-8;P2O5-16; K2O-40; B-0,02; Cu-0,02; Fe-0,04; Mn-0,02; Mo-0,01; Zn-0,02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GREEN-GO 8.24.16+10 CaO</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total-8;P2O5-16; K2O-24;CaO-10; B-0,02; Cu-0,02; Fe-0,04; Mn-0,02; Mo-0,01; Zn-0,02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Ferti N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-14,1; P2O5-4,7; K2O-7,0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Ferti K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-6,2; P2O5-10,0; K2O-15,0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Ferti boron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-10,52; P2O5-13,1; B-9,17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Ferti kombi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-27,6; K2O-27,7; MgO-5,52; SO3-2,3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Ferti macro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P2O5-21,0; K2O-21,0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Ferti micro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-7,5; K2O-16,05; MgO-4,50; SO3-7,80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 GREEN</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P2O5-2,36; K2O-2,36; органикалық көмір - 13,7; Амино қышқылдар-14,80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Ferti SUPER 36 N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N-36,20; MgO-4,00; SO3-0,13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 Zn+B</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 S</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 P</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N-6,4; P2O5-25,60; K2O-7,640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 FOS</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N-4,00; P2O5-33,7; K2O-24,3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 ALGI</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N-3,17; K2O-1,90; SO3-2,54; CaO-0,18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