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73ef" w14:textId="7667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Оңтүстiк Қазақстан облысы әкiмдiгiнiң 2018 жылғы 25 мамырдағы № 146 қаулысы. Оңтүстiк Қазақстан облысының Әдiлет департаментiнде 2018 жылғы 11 маусымда № 4628 болып тiркелдi</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Оңтүстік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Оңтүстік Қазақстан облысы әкімдігінің 2015 жылғы 14 тамыздағы </w:t>
      </w:r>
      <w:r>
        <w:rPr>
          <w:rFonts w:ascii="Times New Roman"/>
          <w:b w:val="false"/>
          <w:i w:val="false"/>
          <w:color w:val="000000"/>
          <w:sz w:val="28"/>
        </w:rPr>
        <w:t>№ 245</w:t>
      </w:r>
      <w:r>
        <w:rPr>
          <w:rFonts w:ascii="Times New Roman"/>
          <w:b w:val="false"/>
          <w:i w:val="false"/>
          <w:color w:val="000000"/>
          <w:sz w:val="28"/>
        </w:rPr>
        <w:t xml:space="preserve">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регламентін бекіту туралы" (Нормативтік құқықтық актілерді мемлекеттік тіркеу тізілімінде № 3330 болып тіркелген, 2015 жылғы 10 қыркүйекте "Оңтүстік Қазақстан" газетінде жарияланған) және 2017 жылғы 29 маусымдағы </w:t>
      </w:r>
      <w:r>
        <w:rPr>
          <w:rFonts w:ascii="Times New Roman"/>
          <w:b w:val="false"/>
          <w:i w:val="false"/>
          <w:color w:val="000000"/>
          <w:sz w:val="28"/>
        </w:rPr>
        <w:t>№ 172</w:t>
      </w:r>
      <w:r>
        <w:rPr>
          <w:rFonts w:ascii="Times New Roman"/>
          <w:b w:val="false"/>
          <w:i w:val="false"/>
          <w:color w:val="000000"/>
          <w:sz w:val="28"/>
        </w:rPr>
        <w:t xml:space="preserve"> "Оңтүстік Қазақстан облысы әкімдігінің 2015 жылғы 14 тамыздағы № 245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қаулысына өзгерістер мен толықтыру енгізу туралы" (Нормативтік құқықтық актілерді мемлекеттік тіркеу тізілімінде № 4166 болып тіркелген, 2017 жылғы 28 шілдеде "Оңтүстік Қазақстан" газетінде және 2017 жылғы 31 шілдеде Қазақстан Республикасының нормативтік құқықтық актілерінің эталондық бақылау банкінде электрондық түрде жарияланған)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аумақтық әділет органдарында мемлекеттік тіркеуді;</w:t>
      </w:r>
    </w:p>
    <w:p>
      <w:pPr>
        <w:spacing w:after="0"/>
        <w:ind w:left="0"/>
        <w:jc w:val="both"/>
      </w:pPr>
      <w:r>
        <w:rPr>
          <w:rFonts w:ascii="Times New Roman"/>
          <w:b w:val="false"/>
          <w:i w:val="false"/>
          <w:color w:val="000000"/>
          <w:sz w:val="28"/>
        </w:rPr>
        <w:t>
      2) осы қаулыны мемлекеттік тіркеуден өткен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Оңтүстік Қазақстан облысында таратылатын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жарияланғаннан кейін Оңтүстік Қазақстан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Т.Қ.Сәрсембаевқа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Ә.Ш.Өсербаев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Е.Қ.Тасжүреков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