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e034" w14:textId="067e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қаласы әкімінің 2018 жылғы 2 қарашадағы № 10 шешімі. Түркістан облысының Әділет департаментінде 2018 жылғы 5 қарашада № 4770 болып тіркелді. Күші жойылды - Түркістан облысы Арыс қаласы әкімінің 2021 жылғы 2 шілдедегі № 5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Арыс қаласы әкімінің 02.07.2021 № 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Арыс қаласының әкімі ШЕШІМ ҚАБЫЛДАДЫ:</w:t>
      </w:r>
    </w:p>
    <w:bookmarkStart w:name="z2" w:id="1"/>
    <w:p>
      <w:pPr>
        <w:spacing w:after="0"/>
        <w:ind w:left="0"/>
        <w:jc w:val="both"/>
      </w:pPr>
      <w:r>
        <w:rPr>
          <w:rFonts w:ascii="Times New Roman"/>
          <w:b w:val="false"/>
          <w:i w:val="false"/>
          <w:color w:val="000000"/>
          <w:sz w:val="28"/>
        </w:rPr>
        <w:t xml:space="preserve">
      1. Арыс қаласы аумағында сайлауды ұйымдастыру және өткізу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Арыс қаласы әкімінің 2016 жылғы 21қаңтардағы № 1 "Сайлау учаскелерін құру туралы" (Нормативтік құқықтық актілерді мемлекеттік тіркеу тізілімінде № 3553 тіркелген, 2016 жылғы 26 қаңтардағы "Арыс ақиқаты"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Арыс қаласы "Әкімінің аппараты" мемлекеттiк мекемесi Қазақстан Республикасының заңнамалық актiлерiнде белгiленген тәртiпте:</w:t>
      </w:r>
    </w:p>
    <w:bookmarkEnd w:id="3"/>
    <w:p>
      <w:pPr>
        <w:spacing w:after="0"/>
        <w:ind w:left="0"/>
        <w:jc w:val="both"/>
      </w:pPr>
      <w:r>
        <w:rPr>
          <w:rFonts w:ascii="Times New Roman"/>
          <w:b w:val="false"/>
          <w:i w:val="false"/>
          <w:color w:val="000000"/>
          <w:sz w:val="28"/>
        </w:rPr>
        <w:t>
      1) осы шешiмнiң аумақтық әдiлет органында мемлекеттiк тiркелуiн;</w:t>
      </w:r>
    </w:p>
    <w:p>
      <w:pPr>
        <w:spacing w:after="0"/>
        <w:ind w:left="0"/>
        <w:jc w:val="both"/>
      </w:pPr>
      <w:r>
        <w:rPr>
          <w:rFonts w:ascii="Times New Roman"/>
          <w:b w:val="false"/>
          <w:i w:val="false"/>
          <w:color w:val="000000"/>
          <w:sz w:val="28"/>
        </w:rPr>
        <w:t>
      2) осы әкiм шешiмi мемлекеттiк тiркелген күнiнен бастап күнтiзбелiк он күн iшiнде оның көшiрмесiн қағаз және электрондық түрде қазақ және орыс тiлдерiнде "Республикалық құқықтық ақпарат орталығы" шаруашылық жүргiзу құқығындағы республикалық мемлекеттiк кәсiпорнына Қазақстан Республикасы нормативтiк құқықтық актiлерiнiң эталондық бақылау банкiне ресми жариялау және енгiзу үшiн жолданылуын;</w:t>
      </w:r>
    </w:p>
    <w:p>
      <w:pPr>
        <w:spacing w:after="0"/>
        <w:ind w:left="0"/>
        <w:jc w:val="both"/>
      </w:pPr>
      <w:r>
        <w:rPr>
          <w:rFonts w:ascii="Times New Roman"/>
          <w:b w:val="false"/>
          <w:i w:val="false"/>
          <w:color w:val="000000"/>
          <w:sz w:val="28"/>
        </w:rPr>
        <w:t>
      3) осы шешiм мемлекеттiк тiркелген күнiнен бастап күнтiзбелiк он күн iшiнде оның көшiрмесiн Арыс қаласының аумағында таратылатын мерзiмдi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кейiн осы шешiмдi Арыс қаласы әкімдігінің интернет-ресурсына орналастыруын қамтамасыз етсiн.</w:t>
      </w:r>
    </w:p>
    <w:bookmarkStart w:name="z5" w:id="4"/>
    <w:p>
      <w:pPr>
        <w:spacing w:after="0"/>
        <w:ind w:left="0"/>
        <w:jc w:val="both"/>
      </w:pPr>
      <w:r>
        <w:rPr>
          <w:rFonts w:ascii="Times New Roman"/>
          <w:b w:val="false"/>
          <w:i w:val="false"/>
          <w:color w:val="000000"/>
          <w:sz w:val="28"/>
        </w:rPr>
        <w:t>
      4. Осы шешімнің орындалуын бақылау қала әкімі аппаратының басшысы Т.Анашбековке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Е.Ақтаев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әкімінің</w:t>
            </w:r>
            <w:r>
              <w:br/>
            </w:r>
            <w:r>
              <w:rPr>
                <w:rFonts w:ascii="Times New Roman"/>
                <w:b w:val="false"/>
                <w:i w:val="false"/>
                <w:color w:val="000000"/>
                <w:sz w:val="20"/>
              </w:rPr>
              <w:t>"2" қараша 2018 жылғы</w:t>
            </w:r>
            <w:r>
              <w:br/>
            </w:r>
            <w:r>
              <w:rPr>
                <w:rFonts w:ascii="Times New Roman"/>
                <w:b w:val="false"/>
                <w:i w:val="false"/>
                <w:color w:val="000000"/>
                <w:sz w:val="20"/>
              </w:rPr>
              <w:t>№ 10 шешіміне қосымша</w:t>
            </w:r>
          </w:p>
        </w:tc>
      </w:tr>
    </w:tbl>
    <w:bookmarkStart w:name="z8" w:id="6"/>
    <w:p>
      <w:pPr>
        <w:spacing w:after="0"/>
        <w:ind w:left="0"/>
        <w:jc w:val="left"/>
      </w:pPr>
      <w:r>
        <w:rPr>
          <w:rFonts w:ascii="Times New Roman"/>
          <w:b/>
          <w:i w:val="false"/>
          <w:color w:val="000000"/>
        </w:rPr>
        <w:t xml:space="preserve"> Арыс қаласындағы сайлау учаскелері № 1 сайлау учаскесі</w:t>
      </w:r>
    </w:p>
    <w:bookmarkEnd w:id="6"/>
    <w:p>
      <w:pPr>
        <w:spacing w:after="0"/>
        <w:ind w:left="0"/>
        <w:jc w:val="both"/>
      </w:pPr>
      <w:r>
        <w:rPr>
          <w:rFonts w:ascii="Times New Roman"/>
          <w:b w:val="false"/>
          <w:i w:val="false"/>
          <w:color w:val="000000"/>
          <w:sz w:val="28"/>
        </w:rPr>
        <w:t>
      Орталығы: Арыс қаласының "Білім бөлімі" мемлекеттік мекемесінің "С.Қожанов атындағы жалпы орта білім беретін мектебі" коммуналдық мемлекеттік мекемесі, Әл-Фараби көшесі № 1.</w:t>
      </w:r>
    </w:p>
    <w:p>
      <w:pPr>
        <w:spacing w:after="0"/>
        <w:ind w:left="0"/>
        <w:jc w:val="both"/>
      </w:pPr>
      <w:r>
        <w:rPr>
          <w:rFonts w:ascii="Times New Roman"/>
          <w:b w:val="false"/>
          <w:i w:val="false"/>
          <w:color w:val="000000"/>
          <w:sz w:val="28"/>
        </w:rPr>
        <w:t>
      Шекарасы: А.Абдразақов көшесіндегі № 47, № 49 үйлер, И.Ақынбеков көшесіндегі № 84-142, 71-125 үйлер, Әл-Фараби көшесіндегі № 2, 4, 6 үйлер, МПС-тің № 1-10 үйлер, Ш.Құдайбердіұлы көшесіндегі № 35-85, 66-118 үйлер, Б.Елшінбеков көшесіндегі үйлер, А.Борықбаев көшесіндегі № 1-12 үйлер, О.Байдаулетов көшесіндегі Т.Бағов және Кенбаев көшелері аралығындағы үйлер, Жеңіс, М.Бастарбеков, М.Жүсіпқожа, С.Кенбаев, Е.Шерімов, Астана, Думан, Ә.Ержанов, Ақалтын, Т.Бағов, Арасан көшесіндегі үйлер.</w:t>
      </w:r>
    </w:p>
    <w:bookmarkStart w:name="z9" w:id="7"/>
    <w:p>
      <w:pPr>
        <w:spacing w:after="0"/>
        <w:ind w:left="0"/>
        <w:jc w:val="both"/>
      </w:pPr>
      <w:r>
        <w:rPr>
          <w:rFonts w:ascii="Times New Roman"/>
          <w:b w:val="false"/>
          <w:i w:val="false"/>
          <w:color w:val="000000"/>
          <w:sz w:val="28"/>
        </w:rPr>
        <w:t>
      № 2 сайлау учаскесі</w:t>
      </w:r>
    </w:p>
    <w:bookmarkEnd w:id="7"/>
    <w:p>
      <w:pPr>
        <w:spacing w:after="0"/>
        <w:ind w:left="0"/>
        <w:jc w:val="both"/>
      </w:pPr>
      <w:r>
        <w:rPr>
          <w:rFonts w:ascii="Times New Roman"/>
          <w:b w:val="false"/>
          <w:i w:val="false"/>
          <w:color w:val="000000"/>
          <w:sz w:val="28"/>
        </w:rPr>
        <w:t>
      Орталығы: Арыс қаласының "Білім бөлімі" мемлекеттік мекемесінің "Б.Момышұлы атындағы жалпы орта білім беретін мектебі" коммуналдық мемлекеттік мекемесі, М.Әуезов көшесі № 25.</w:t>
      </w:r>
    </w:p>
    <w:p>
      <w:pPr>
        <w:spacing w:after="0"/>
        <w:ind w:left="0"/>
        <w:jc w:val="both"/>
      </w:pPr>
      <w:r>
        <w:rPr>
          <w:rFonts w:ascii="Times New Roman"/>
          <w:b w:val="false"/>
          <w:i w:val="false"/>
          <w:color w:val="000000"/>
          <w:sz w:val="28"/>
        </w:rPr>
        <w:t>
      Шекарасы: Т.Тәжібаев көшесіндегі № 68-94 үйлер, М.Жұмабаев көшесіндегі № 40-134, 37-99 үйлер, И.Ақынбеков көшесіндегі № 38-82, 25-69 үйлер, Ш.Құдайбердіұлы көшесіндегі № 18-64, 13-37 үйлер, Мұсабек батыр көшесіндегі № 15-29, 38-64 үйлер, М.Әуезов көшесіндегі № 14-16, 19-43 үйлер, Н.Мырзашев көшесіндегі № 37-59, № 60-82 үйлер, А.Борықбаев көшесіндегі № 12-32 үйлер, Қ.Жұмжаев көшесіндегі № 1-11 үйлер, К.Отаров көшесіндегі № 13, 15, 17 үйлер, МПС-тің № 10-27, 31, 39, 40, 41, 44, 63, 64, 65, 66, 67, 68 үйлер, Жастар үйі, Сапақ би көшесіндегі № 1-27 үйлер.</w:t>
      </w:r>
    </w:p>
    <w:bookmarkStart w:name="z10" w:id="8"/>
    <w:p>
      <w:pPr>
        <w:spacing w:after="0"/>
        <w:ind w:left="0"/>
        <w:jc w:val="both"/>
      </w:pPr>
      <w:r>
        <w:rPr>
          <w:rFonts w:ascii="Times New Roman"/>
          <w:b w:val="false"/>
          <w:i w:val="false"/>
          <w:color w:val="000000"/>
          <w:sz w:val="28"/>
        </w:rPr>
        <w:t>
      № 3 сайлау учаскесі</w:t>
      </w:r>
    </w:p>
    <w:bookmarkEnd w:id="8"/>
    <w:p>
      <w:pPr>
        <w:spacing w:after="0"/>
        <w:ind w:left="0"/>
        <w:jc w:val="both"/>
      </w:pPr>
      <w:r>
        <w:rPr>
          <w:rFonts w:ascii="Times New Roman"/>
          <w:b w:val="false"/>
          <w:i w:val="false"/>
          <w:color w:val="000000"/>
          <w:sz w:val="28"/>
        </w:rPr>
        <w:t>
      Орталығы: Арыс қаласының "Білім бөлімі" мемлекеттік мекемесінің "№ 376 бастауыш мектебі" коммуналдық мемлекеттік мекемесі, И.Ақынбеков көшесі № 39 үй.</w:t>
      </w:r>
    </w:p>
    <w:p>
      <w:pPr>
        <w:spacing w:after="0"/>
        <w:ind w:left="0"/>
        <w:jc w:val="both"/>
      </w:pPr>
      <w:r>
        <w:rPr>
          <w:rFonts w:ascii="Times New Roman"/>
          <w:b w:val="false"/>
          <w:i w:val="false"/>
          <w:color w:val="000000"/>
          <w:sz w:val="28"/>
        </w:rPr>
        <w:t>
      Шекарасы: М.Жұмабаев көшесіндегі № 1-14 үйлер, Амангелді көшесіндегі № 1-34 үйлер, А.Байтұрсынов көшесіндегі № 1-39 үйлер, Қ.Дулатбаев көшесіндегі 36-72 үйлер, ІІ-Арыстағы МПС-тің 12 үйі, З.Тойбекова көшесіндегі № 32-64 үйлер, Майлы қожа көшесіндегі № 100-112 үйлер, И.Ақынбеков көшесіндегі № 1-14 үйлер.</w:t>
      </w:r>
    </w:p>
    <w:bookmarkStart w:name="z11" w:id="9"/>
    <w:p>
      <w:pPr>
        <w:spacing w:after="0"/>
        <w:ind w:left="0"/>
        <w:jc w:val="both"/>
      </w:pPr>
      <w:r>
        <w:rPr>
          <w:rFonts w:ascii="Times New Roman"/>
          <w:b w:val="false"/>
          <w:i w:val="false"/>
          <w:color w:val="000000"/>
          <w:sz w:val="28"/>
        </w:rPr>
        <w:t>
      № 4 сайлау учаскесі</w:t>
      </w:r>
    </w:p>
    <w:bookmarkEnd w:id="9"/>
    <w:p>
      <w:pPr>
        <w:spacing w:after="0"/>
        <w:ind w:left="0"/>
        <w:jc w:val="both"/>
      </w:pPr>
      <w:r>
        <w:rPr>
          <w:rFonts w:ascii="Times New Roman"/>
          <w:b w:val="false"/>
          <w:i w:val="false"/>
          <w:color w:val="000000"/>
          <w:sz w:val="28"/>
        </w:rPr>
        <w:t>
      Орталығы: Арыс қаласының "Білім бөлімі" мемлекеттік мекемесінің "Абай атындағы жалпы орта білім беретін мектеп-интернат" коммуналдық мемлекеттік мекемесі, А.Байтұрсынов көшесі № 141.</w:t>
      </w:r>
    </w:p>
    <w:p>
      <w:pPr>
        <w:spacing w:after="0"/>
        <w:ind w:left="0"/>
        <w:jc w:val="both"/>
      </w:pPr>
      <w:r>
        <w:rPr>
          <w:rFonts w:ascii="Times New Roman"/>
          <w:b w:val="false"/>
          <w:i w:val="false"/>
          <w:color w:val="000000"/>
          <w:sz w:val="28"/>
        </w:rPr>
        <w:t>
      Шекарасы: А.Абдразақов көшесіндегі № 1-37, 2-34 үйлер, 36, 44, 45, 46 көпқабатты үйлер, М.Жұмабаев көшесіндегі № 133-135, 136-160 үйлер, Амангелді көшесіндегі № 32-116, 41-133 үйлер, А.Байтұрсынов көшесіндегі Әл-Фараби және Қ.Дулатбаев көшелері аралығындағы үйлер, Т.Тәжібаев көшесіндегі № 8-31 үйлер, Н.Мырзашев көшесіндегі № 19-37, 42-56 үйлер, М.Әуезов көшесіндегі № 1-4 үйлер, Т.Рысқұлов көшесіндегі № 31-55 үйлер, К.Отаров көшесіндегі № 7-10 үйлер, Әл-Фараби көшесіндегі № 5-7 үйлер, О.Бекбауов, Абат, Парасат Ұ.Оразалиева, Егемендік көшесіндегі үйлер, Қ.Жансариев көшесіндегі № 1-15, 2-18 үйлер.</w:t>
      </w:r>
    </w:p>
    <w:bookmarkStart w:name="z12" w:id="10"/>
    <w:p>
      <w:pPr>
        <w:spacing w:after="0"/>
        <w:ind w:left="0"/>
        <w:jc w:val="both"/>
      </w:pPr>
      <w:r>
        <w:rPr>
          <w:rFonts w:ascii="Times New Roman"/>
          <w:b w:val="false"/>
          <w:i w:val="false"/>
          <w:color w:val="000000"/>
          <w:sz w:val="28"/>
        </w:rPr>
        <w:t>
      № 5 сайлау учаскесі</w:t>
      </w:r>
    </w:p>
    <w:bookmarkEnd w:id="10"/>
    <w:p>
      <w:pPr>
        <w:spacing w:after="0"/>
        <w:ind w:left="0"/>
        <w:jc w:val="both"/>
      </w:pPr>
      <w:r>
        <w:rPr>
          <w:rFonts w:ascii="Times New Roman"/>
          <w:b w:val="false"/>
          <w:i w:val="false"/>
          <w:color w:val="000000"/>
          <w:sz w:val="28"/>
        </w:rPr>
        <w:t xml:space="preserve">
      Орталығы: Түркістан облысы білім басқармасының "№ 17 колледж" мемлекеттік коммуналдық қазыналық кәсіпорыны, Дулатов көшесі № 97. </w:t>
      </w:r>
    </w:p>
    <w:p>
      <w:pPr>
        <w:spacing w:after="0"/>
        <w:ind w:left="0"/>
        <w:jc w:val="both"/>
      </w:pPr>
      <w:r>
        <w:rPr>
          <w:rFonts w:ascii="Times New Roman"/>
          <w:b w:val="false"/>
          <w:i w:val="false"/>
          <w:color w:val="000000"/>
          <w:sz w:val="28"/>
        </w:rPr>
        <w:t>
      Шекарасы: Ергөбек, М.Дулатов көшесіндегі үйлер, Ж.Аймауытов көшесінің тақ жағындағы үйлер, З.Тойбеков көшесіндегі № 18-23 үйлер, Майлы қожа көшесіндегі № 34-52, 31-53 үйлер, Қ.Дулатбаев көшесіндегі № 26-40, 27-33 үйлер, Т.Тәжібаев көшесіндегі № 32-52, 35-57 үйлер, Т.Орынбаев көшесіндегі № 23 үй, Т.Рысқұлов көшесіндегі № 27-35 үйлер, К.Отаров көшесіндегі № 9-11 үйлер, Н.Мырзашев көшесіндегі № 21-23, 28-44 үйлер, Қ.Мүсірепов көшесіндегі № 8-22 үйлер.</w:t>
      </w:r>
    </w:p>
    <w:bookmarkStart w:name="z13" w:id="11"/>
    <w:p>
      <w:pPr>
        <w:spacing w:after="0"/>
        <w:ind w:left="0"/>
        <w:jc w:val="both"/>
      </w:pPr>
      <w:r>
        <w:rPr>
          <w:rFonts w:ascii="Times New Roman"/>
          <w:b w:val="false"/>
          <w:i w:val="false"/>
          <w:color w:val="000000"/>
          <w:sz w:val="28"/>
        </w:rPr>
        <w:t>
      № 6 сайлау учаскесі</w:t>
      </w:r>
    </w:p>
    <w:bookmarkEnd w:id="11"/>
    <w:p>
      <w:pPr>
        <w:spacing w:after="0"/>
        <w:ind w:left="0"/>
        <w:jc w:val="both"/>
      </w:pPr>
      <w:r>
        <w:rPr>
          <w:rFonts w:ascii="Times New Roman"/>
          <w:b w:val="false"/>
          <w:i w:val="false"/>
          <w:color w:val="000000"/>
          <w:sz w:val="28"/>
        </w:rPr>
        <w:t xml:space="preserve">
      Орталығы: Арыс қаласының "Білім бөлімі" мемлекеттік мекемесінің "№ 2 бастауыш мектебі" коммуналдық мемлекеттік мекемесі, О.Байдаулетов көшесі № 1. </w:t>
      </w:r>
    </w:p>
    <w:p>
      <w:pPr>
        <w:spacing w:after="0"/>
        <w:ind w:left="0"/>
        <w:jc w:val="both"/>
      </w:pPr>
      <w:r>
        <w:rPr>
          <w:rFonts w:ascii="Times New Roman"/>
          <w:b w:val="false"/>
          <w:i w:val="false"/>
          <w:color w:val="000000"/>
          <w:sz w:val="28"/>
        </w:rPr>
        <w:t>
      Шекарасы: Ш.Елетов, А.Оразбаева, С.Ерубаев, Аманжар, А.Тілеубердин, Жаманқара батыр, Ш.Кенжеханов, Саяжай, О.Байдаулетов, М.Назаров, Сапарбай болыс көшелеріндегі үйлер, Төле би көшесіндегі Д.Қонаев даңғылы және О.Байдаулетов көшесі аралығындағы үйлер, Алатау батыр мөлтек ауданындағы үйлер, Қ.Жансариев көшесіндегі № 17-33 үйлер.</w:t>
      </w:r>
    </w:p>
    <w:bookmarkStart w:name="z14" w:id="12"/>
    <w:p>
      <w:pPr>
        <w:spacing w:after="0"/>
        <w:ind w:left="0"/>
        <w:jc w:val="both"/>
      </w:pPr>
      <w:r>
        <w:rPr>
          <w:rFonts w:ascii="Times New Roman"/>
          <w:b w:val="false"/>
          <w:i w:val="false"/>
          <w:color w:val="000000"/>
          <w:sz w:val="28"/>
        </w:rPr>
        <w:t>
      № 7 сайлау учаскесі</w:t>
      </w:r>
    </w:p>
    <w:bookmarkEnd w:id="12"/>
    <w:p>
      <w:pPr>
        <w:spacing w:after="0"/>
        <w:ind w:left="0"/>
        <w:jc w:val="both"/>
      </w:pPr>
      <w:r>
        <w:rPr>
          <w:rFonts w:ascii="Times New Roman"/>
          <w:b w:val="false"/>
          <w:i w:val="false"/>
          <w:color w:val="000000"/>
          <w:sz w:val="28"/>
        </w:rPr>
        <w:t xml:space="preserve">
      Орталығы: Арыс қаласының "Білім бөлімі" мемлекеттік мекемесінің "Ә.Жангелдин атындағы орта білім беретін мектебі" коммуналдық мемлекеттік мекемесі, Ә.Салықбаев көшесі № 33. </w:t>
      </w:r>
    </w:p>
    <w:p>
      <w:pPr>
        <w:spacing w:after="0"/>
        <w:ind w:left="0"/>
        <w:jc w:val="both"/>
      </w:pPr>
      <w:r>
        <w:rPr>
          <w:rFonts w:ascii="Times New Roman"/>
          <w:b w:val="false"/>
          <w:i w:val="false"/>
          <w:color w:val="000000"/>
          <w:sz w:val="28"/>
        </w:rPr>
        <w:t>
      Шекарасы: Ж.Аймауытов көшесінің жұп жағындағы үйлер, Г.Ибрагимов, Ш.Қалдаяқов көшесіндегі үйлер, З.Тойбекова көшесіндегі №1-15 үйлер, Қ.Дулатбаев көшесіндегі № 10-23 үйлер, Т.Тәжібаев көшесіндегі № 27-31 үйлер, Н.Мырзашев көшесіндегі № 12-22 үйлер, Т.Орынбаев көшесіндегі № 13-32 үйлер, Т.Рысқұлов көшесіндегі № 1-22 үйлер, К.Отаров көшесіндегі № 25 үй, Қ.Мүсірепов көшесіндегі № 2 үй, Майлы қожа көшесіндегі № 15-30 үйлер.</w:t>
      </w:r>
    </w:p>
    <w:bookmarkStart w:name="z15" w:id="13"/>
    <w:p>
      <w:pPr>
        <w:spacing w:after="0"/>
        <w:ind w:left="0"/>
        <w:jc w:val="both"/>
      </w:pPr>
      <w:r>
        <w:rPr>
          <w:rFonts w:ascii="Times New Roman"/>
          <w:b w:val="false"/>
          <w:i w:val="false"/>
          <w:color w:val="000000"/>
          <w:sz w:val="28"/>
        </w:rPr>
        <w:t>
      № 8 сайлау учаскесі</w:t>
      </w:r>
    </w:p>
    <w:bookmarkEnd w:id="13"/>
    <w:p>
      <w:pPr>
        <w:spacing w:after="0"/>
        <w:ind w:left="0"/>
        <w:jc w:val="both"/>
      </w:pPr>
      <w:r>
        <w:rPr>
          <w:rFonts w:ascii="Times New Roman"/>
          <w:b w:val="false"/>
          <w:i w:val="false"/>
          <w:color w:val="000000"/>
          <w:sz w:val="28"/>
        </w:rPr>
        <w:t xml:space="preserve">
      Орталығы: Арыс қаласының "Білім бөлімі" мемлекеттік мекемесінің "М.Әуезов атындағы мектеп гимназиясы" коммуналдық мемлекеттік мекемесі, Ә.Салықбаев көшесі №23. </w:t>
      </w:r>
    </w:p>
    <w:p>
      <w:pPr>
        <w:spacing w:after="0"/>
        <w:ind w:left="0"/>
        <w:jc w:val="both"/>
      </w:pPr>
      <w:r>
        <w:rPr>
          <w:rFonts w:ascii="Times New Roman"/>
          <w:b w:val="false"/>
          <w:i w:val="false"/>
          <w:color w:val="000000"/>
          <w:sz w:val="28"/>
        </w:rPr>
        <w:t>
      Шекарасы: Төле би көшесіндегі № 1-201, 2-96 үйлер, Ә.Салықбаев көшесіндегі үйлер, Қазыбек би көшесінің тақ жағындағы үйлер, Әйтеке би көшесіндегі № 11, 61, 78, 80, үйлер, Н.Мырзашев көшесіндегі № 1-6 үйлер, Т.Орынбаев көшесіндегі № 1-22 үйлер, Т.Рысқұлов көшесіндегі № 1-13, 2-12 үйлер, Қ.Мүсірепов көшесіндегі № 1-2 үйлер, Ә.Ақмұрзаев көшесіндегі № 47, 54, 56 үйлер, Қ.Дулатбаев көшесіндегі № 4, 5, 6, 8 үйлер.</w:t>
      </w:r>
    </w:p>
    <w:bookmarkStart w:name="z16" w:id="14"/>
    <w:p>
      <w:pPr>
        <w:spacing w:after="0"/>
        <w:ind w:left="0"/>
        <w:jc w:val="both"/>
      </w:pPr>
      <w:r>
        <w:rPr>
          <w:rFonts w:ascii="Times New Roman"/>
          <w:b w:val="false"/>
          <w:i w:val="false"/>
          <w:color w:val="000000"/>
          <w:sz w:val="28"/>
        </w:rPr>
        <w:t>
      № 9 сайлау учаскесі</w:t>
      </w:r>
    </w:p>
    <w:bookmarkEnd w:id="14"/>
    <w:p>
      <w:pPr>
        <w:spacing w:after="0"/>
        <w:ind w:left="0"/>
        <w:jc w:val="both"/>
      </w:pPr>
      <w:r>
        <w:rPr>
          <w:rFonts w:ascii="Times New Roman"/>
          <w:b w:val="false"/>
          <w:i w:val="false"/>
          <w:color w:val="000000"/>
          <w:sz w:val="28"/>
        </w:rPr>
        <w:t>
      Орталығы: Арыс қаласының "Білім бөлімі" мемлекеттік мекемесінің "№ 8 В.Комаров атындағы жалпы орта білім беретін мектебі" коммуналдық мемлекеттік мекемесінің бастауыш сыныптарының оқу корпусы, Әділбек би көшесі № 1.</w:t>
      </w:r>
    </w:p>
    <w:p>
      <w:pPr>
        <w:spacing w:after="0"/>
        <w:ind w:left="0"/>
        <w:jc w:val="both"/>
      </w:pPr>
      <w:r>
        <w:rPr>
          <w:rFonts w:ascii="Times New Roman"/>
          <w:b w:val="false"/>
          <w:i w:val="false"/>
          <w:color w:val="000000"/>
          <w:sz w:val="28"/>
        </w:rPr>
        <w:t>
      Шекарасы: Қазыбек би көшесінің жұп жағындағы үйлер, Әйтеке би көшесіндегі № 2, 26, 27, 28, 41, 48, 66, 167 үйлер, Әділбек би, Жаппарқұлов, С.Байжанов, М.Битөреев, И.Тайманұлы көшелеріндегі үйлер, Т.Арынбаев көшесіндегі № 7-20 үйлер, Ә.Ақмұрзаев көшесіндегі № 1-37 үйлер.</w:t>
      </w:r>
    </w:p>
    <w:bookmarkStart w:name="z17" w:id="15"/>
    <w:p>
      <w:pPr>
        <w:spacing w:after="0"/>
        <w:ind w:left="0"/>
        <w:jc w:val="both"/>
      </w:pPr>
      <w:r>
        <w:rPr>
          <w:rFonts w:ascii="Times New Roman"/>
          <w:b w:val="false"/>
          <w:i w:val="false"/>
          <w:color w:val="000000"/>
          <w:sz w:val="28"/>
        </w:rPr>
        <w:t>
      № 10 сайлау учаскесі</w:t>
      </w:r>
    </w:p>
    <w:bookmarkEnd w:id="15"/>
    <w:p>
      <w:pPr>
        <w:spacing w:after="0"/>
        <w:ind w:left="0"/>
        <w:jc w:val="both"/>
      </w:pPr>
      <w:r>
        <w:rPr>
          <w:rFonts w:ascii="Times New Roman"/>
          <w:b w:val="false"/>
          <w:i w:val="false"/>
          <w:color w:val="000000"/>
          <w:sz w:val="28"/>
        </w:rPr>
        <w:t>
      Орталығы: Арыс қаласының "Білім бөлімі" мемлекеттік мекемесінің "№ 8 В.Комаров атындағы жалпы орта білім беретін мектебі" коммуналдық мемлекеттік мекемесі, Әділбек би көшесі № 1.</w:t>
      </w:r>
    </w:p>
    <w:p>
      <w:pPr>
        <w:spacing w:after="0"/>
        <w:ind w:left="0"/>
        <w:jc w:val="both"/>
      </w:pPr>
      <w:r>
        <w:rPr>
          <w:rFonts w:ascii="Times New Roman"/>
          <w:b w:val="false"/>
          <w:i w:val="false"/>
          <w:color w:val="000000"/>
          <w:sz w:val="28"/>
        </w:rPr>
        <w:t>
      Шекарасы: Әйтеке би көшесіндегі № 1-175 үйлер, МПС Арыс-I көшесіндегі № 1-233 үйлер, Қалау Датқа мөлтек ауданындағы үйлер.</w:t>
      </w:r>
    </w:p>
    <w:bookmarkStart w:name="z18" w:id="16"/>
    <w:p>
      <w:pPr>
        <w:spacing w:after="0"/>
        <w:ind w:left="0"/>
        <w:jc w:val="both"/>
      </w:pPr>
      <w:r>
        <w:rPr>
          <w:rFonts w:ascii="Times New Roman"/>
          <w:b w:val="false"/>
          <w:i w:val="false"/>
          <w:color w:val="000000"/>
          <w:sz w:val="28"/>
        </w:rPr>
        <w:t>
      № 11 сайлау учаскесі</w:t>
      </w:r>
    </w:p>
    <w:bookmarkEnd w:id="16"/>
    <w:p>
      <w:pPr>
        <w:spacing w:after="0"/>
        <w:ind w:left="0"/>
        <w:jc w:val="both"/>
      </w:pPr>
      <w:r>
        <w:rPr>
          <w:rFonts w:ascii="Times New Roman"/>
          <w:b w:val="false"/>
          <w:i w:val="false"/>
          <w:color w:val="000000"/>
          <w:sz w:val="28"/>
        </w:rPr>
        <w:t>
      Орталығы: Арыс қаласының "Білім бөлімі" мемлекеттік мекемесінің "№ 1 Ережепбай Молдабаев атындағы жалпы орта білім беретін мектебі" коммуналдық мемлекеттік мекемесі, А.Ешназаров көшесі № 49А.</w:t>
      </w:r>
    </w:p>
    <w:p>
      <w:pPr>
        <w:spacing w:after="0"/>
        <w:ind w:left="0"/>
        <w:jc w:val="both"/>
      </w:pPr>
      <w:r>
        <w:rPr>
          <w:rFonts w:ascii="Times New Roman"/>
          <w:b w:val="false"/>
          <w:i w:val="false"/>
          <w:color w:val="000000"/>
          <w:sz w:val="28"/>
        </w:rPr>
        <w:t>
      Шекарасы: Ә.Мадалиев, А.Ешназаров, Ш.Егембердиев, М.Досқараев, Әужан болыс Әшірұлы, Қазақстан, Т.Исмайлов көшелеріндегі, Оңтүстік мөлтек ауданындағы үйлер.</w:t>
      </w:r>
    </w:p>
    <w:bookmarkStart w:name="z19" w:id="17"/>
    <w:p>
      <w:pPr>
        <w:spacing w:after="0"/>
        <w:ind w:left="0"/>
        <w:jc w:val="both"/>
      </w:pPr>
      <w:r>
        <w:rPr>
          <w:rFonts w:ascii="Times New Roman"/>
          <w:b w:val="false"/>
          <w:i w:val="false"/>
          <w:color w:val="000000"/>
          <w:sz w:val="28"/>
        </w:rPr>
        <w:t>
      № 12 сайлау учаскесі</w:t>
      </w:r>
    </w:p>
    <w:bookmarkEnd w:id="17"/>
    <w:p>
      <w:pPr>
        <w:spacing w:after="0"/>
        <w:ind w:left="0"/>
        <w:jc w:val="both"/>
      </w:pPr>
      <w:r>
        <w:rPr>
          <w:rFonts w:ascii="Times New Roman"/>
          <w:b w:val="false"/>
          <w:i w:val="false"/>
          <w:color w:val="000000"/>
          <w:sz w:val="28"/>
        </w:rPr>
        <w:t>
      Орталығы: Арыс қаласының "Білім бөлімі" мемлекеттік мекемесінің "Балдырған" бөбекжай-балабақшасы" мемлекеттік коммуналдық қазыналық кәсіпорыны, Ө.Жәнібеков көшесі, № 1Б.</w:t>
      </w:r>
    </w:p>
    <w:p>
      <w:pPr>
        <w:spacing w:after="0"/>
        <w:ind w:left="0"/>
        <w:jc w:val="both"/>
      </w:pPr>
      <w:r>
        <w:rPr>
          <w:rFonts w:ascii="Times New Roman"/>
          <w:b w:val="false"/>
          <w:i w:val="false"/>
          <w:color w:val="000000"/>
          <w:sz w:val="28"/>
        </w:rPr>
        <w:t>
      Шекарасы: Б.Онтаев, К,Омаров, Қабылсай, Н.Исмаилов, Ә.Балғынбеков, Ө.Жәнібеков, С.Юсупов, Б.Саттарханов, Ә.Жұмағұлов, Е.Ахметов көшелеріндегі үйлер, Т.Арынбаев көшесіндегі № 1-6 үйлер.</w:t>
      </w:r>
    </w:p>
    <w:bookmarkStart w:name="z20" w:id="18"/>
    <w:p>
      <w:pPr>
        <w:spacing w:after="0"/>
        <w:ind w:left="0"/>
        <w:jc w:val="both"/>
      </w:pPr>
      <w:r>
        <w:rPr>
          <w:rFonts w:ascii="Times New Roman"/>
          <w:b w:val="false"/>
          <w:i w:val="false"/>
          <w:color w:val="000000"/>
          <w:sz w:val="28"/>
        </w:rPr>
        <w:t>
      № 13 сайлау учаскесі</w:t>
      </w:r>
    </w:p>
    <w:bookmarkEnd w:id="18"/>
    <w:p>
      <w:pPr>
        <w:spacing w:after="0"/>
        <w:ind w:left="0"/>
        <w:jc w:val="both"/>
      </w:pPr>
      <w:r>
        <w:rPr>
          <w:rFonts w:ascii="Times New Roman"/>
          <w:b w:val="false"/>
          <w:i w:val="false"/>
          <w:color w:val="000000"/>
          <w:sz w:val="28"/>
        </w:rPr>
        <w:t>
      Орталығы: Арыс қаласының "Білім бөлімі" мемлекеттік мекемесінің "С.Сейфуллин атындағы жалпы орта білім беретін мектебі" коммуналдық мемлекеттік мекемесі, Ж.Әсілбеков көшесі № 4.</w:t>
      </w:r>
    </w:p>
    <w:p>
      <w:pPr>
        <w:spacing w:after="0"/>
        <w:ind w:left="0"/>
        <w:jc w:val="both"/>
      </w:pPr>
      <w:r>
        <w:rPr>
          <w:rFonts w:ascii="Times New Roman"/>
          <w:b w:val="false"/>
          <w:i w:val="false"/>
          <w:color w:val="000000"/>
          <w:sz w:val="28"/>
        </w:rPr>
        <w:t>
      Шекарасы: Ж.Әсілбеков, Б.Отарбеков, М.Мақатаев, К.Байсейітова, Шпал зауыты, М.Исламқұлов көшелеріндегі, Отырар, Талдықұдық мөлтек ауданындағы үйлер.</w:t>
      </w:r>
    </w:p>
    <w:bookmarkStart w:name="z21" w:id="19"/>
    <w:p>
      <w:pPr>
        <w:spacing w:after="0"/>
        <w:ind w:left="0"/>
        <w:jc w:val="both"/>
      </w:pPr>
      <w:r>
        <w:rPr>
          <w:rFonts w:ascii="Times New Roman"/>
          <w:b w:val="false"/>
          <w:i w:val="false"/>
          <w:color w:val="000000"/>
          <w:sz w:val="28"/>
        </w:rPr>
        <w:t>
      № 14 сайлау учаскесі</w:t>
      </w:r>
    </w:p>
    <w:bookmarkEnd w:id="19"/>
    <w:p>
      <w:pPr>
        <w:spacing w:after="0"/>
        <w:ind w:left="0"/>
        <w:jc w:val="both"/>
      </w:pPr>
      <w:r>
        <w:rPr>
          <w:rFonts w:ascii="Times New Roman"/>
          <w:b w:val="false"/>
          <w:i w:val="false"/>
          <w:color w:val="000000"/>
          <w:sz w:val="28"/>
        </w:rPr>
        <w:t>
      Орталығы: "Astana Railway Services" жауапкершілігі шектеулі серіктестігі "Арыс вагон жөңдеу депосы" филиалы, Ш.Зілғараев көшесі, № 1.</w:t>
      </w:r>
    </w:p>
    <w:p>
      <w:pPr>
        <w:spacing w:after="0"/>
        <w:ind w:left="0"/>
        <w:jc w:val="both"/>
      </w:pPr>
      <w:r>
        <w:rPr>
          <w:rFonts w:ascii="Times New Roman"/>
          <w:b w:val="false"/>
          <w:i w:val="false"/>
          <w:color w:val="000000"/>
          <w:sz w:val="28"/>
        </w:rPr>
        <w:t>
      Шекарасы: Достық, Ө.Азизаев, Б.Шойтасов, К.Дербісбеков, Ө.Сарбасов, Шаттық, Ынтымақ, Бірлік, Д.Нұрпейісова, Н.Ілиясов, Шапағат, Теміржолшы, Ш.Зілғараев көшесіндегі үйлер. Сырдария елді мекеніндегі Ы.Алтынсарин көшесіндегі үйлер, Т.Рысқұлов көшесіндегі № 1-21, 2-20, Ж.Аймауытов көшесіндегі № 1-19,2-20, Ш.Құдайберді көшесіндегі № 1-23, 2-26, Ш.Уалиханов көшесіндегі № 1-33, 2-32, Ә.Жангелдин көшесіндегі № 1-37, 2-36, А.Байтұрсынов көшесіндегі № 1-15, 2-16 үйлер.</w:t>
      </w:r>
    </w:p>
    <w:bookmarkStart w:name="z22" w:id="20"/>
    <w:p>
      <w:pPr>
        <w:spacing w:after="0"/>
        <w:ind w:left="0"/>
        <w:jc w:val="both"/>
      </w:pPr>
      <w:r>
        <w:rPr>
          <w:rFonts w:ascii="Times New Roman"/>
          <w:b w:val="false"/>
          <w:i w:val="false"/>
          <w:color w:val="000000"/>
          <w:sz w:val="28"/>
        </w:rPr>
        <w:t>
      № 15 сайлау учаскесі</w:t>
      </w:r>
    </w:p>
    <w:bookmarkEnd w:id="20"/>
    <w:p>
      <w:pPr>
        <w:spacing w:after="0"/>
        <w:ind w:left="0"/>
        <w:jc w:val="both"/>
      </w:pPr>
      <w:r>
        <w:rPr>
          <w:rFonts w:ascii="Times New Roman"/>
          <w:b w:val="false"/>
          <w:i w:val="false"/>
          <w:color w:val="000000"/>
          <w:sz w:val="28"/>
        </w:rPr>
        <w:t>
      Орталығы: Арыс қаласының "Білім бөлімі" мемлекеттік мекемесінің "№ 372 бастауыш мектебі" коммуналдық мемлекеттік мекемесі, П.Арапов көшесі № 1.</w:t>
      </w:r>
    </w:p>
    <w:p>
      <w:pPr>
        <w:spacing w:after="0"/>
        <w:ind w:left="0"/>
        <w:jc w:val="both"/>
      </w:pPr>
      <w:r>
        <w:rPr>
          <w:rFonts w:ascii="Times New Roman"/>
          <w:b w:val="false"/>
          <w:i w:val="false"/>
          <w:color w:val="000000"/>
          <w:sz w:val="28"/>
        </w:rPr>
        <w:t>
      Шекарасы: П.Арапов, Б.Момышұлы, Алматы, А.Құнанбаев, Ш.Уалиханов, Ақдала, М.Оңғарбеков, Ж.Жабаев, А.Тоқмағамбетов, К.Садықов, Қ.Қаназаров, Т.Маметов, А.Қожанов, Ә.Момынов, Е.Орманов, Ғ.Мұстафин көшелеріндегі, Бейбітшілік орамындағы, Наурыз мөлтек ауданындағы үйлер.</w:t>
      </w:r>
    </w:p>
    <w:bookmarkStart w:name="z23" w:id="21"/>
    <w:p>
      <w:pPr>
        <w:spacing w:after="0"/>
        <w:ind w:left="0"/>
        <w:jc w:val="both"/>
      </w:pPr>
      <w:r>
        <w:rPr>
          <w:rFonts w:ascii="Times New Roman"/>
          <w:b w:val="false"/>
          <w:i w:val="false"/>
          <w:color w:val="000000"/>
          <w:sz w:val="28"/>
        </w:rPr>
        <w:t>
      № 16 сайлау учаскесі</w:t>
      </w:r>
    </w:p>
    <w:bookmarkEnd w:id="21"/>
    <w:p>
      <w:pPr>
        <w:spacing w:after="0"/>
        <w:ind w:left="0"/>
        <w:jc w:val="both"/>
      </w:pPr>
      <w:r>
        <w:rPr>
          <w:rFonts w:ascii="Times New Roman"/>
          <w:b w:val="false"/>
          <w:i w:val="false"/>
          <w:color w:val="000000"/>
          <w:sz w:val="28"/>
        </w:rPr>
        <w:t>
      Орталығы: Арыс қаласының "Білім бөлімі" мемлекеттік мекемесінің "И.Журба атындағы жалпы орта білім беретін мектебі" коммуналдық мемлекеттік мекемесі, Көктем-2 мөлтек ауданы, № 1 көшесі № 2.</w:t>
      </w:r>
    </w:p>
    <w:p>
      <w:pPr>
        <w:spacing w:after="0"/>
        <w:ind w:left="0"/>
        <w:jc w:val="both"/>
      </w:pPr>
      <w:r>
        <w:rPr>
          <w:rFonts w:ascii="Times New Roman"/>
          <w:b w:val="false"/>
          <w:i w:val="false"/>
          <w:color w:val="000000"/>
          <w:sz w:val="28"/>
        </w:rPr>
        <w:t>
      Шекарасы: Көктем, Көктем-2 мөлтек ауданындағы үйлер, әскери гарнизон аумағындағы үйлер.</w:t>
      </w:r>
    </w:p>
    <w:bookmarkStart w:name="z24" w:id="22"/>
    <w:p>
      <w:pPr>
        <w:spacing w:after="0"/>
        <w:ind w:left="0"/>
        <w:jc w:val="both"/>
      </w:pPr>
      <w:r>
        <w:rPr>
          <w:rFonts w:ascii="Times New Roman"/>
          <w:b w:val="false"/>
          <w:i w:val="false"/>
          <w:color w:val="000000"/>
          <w:sz w:val="28"/>
        </w:rPr>
        <w:t>
      № 17 сайлау учаскесі</w:t>
      </w:r>
    </w:p>
    <w:bookmarkEnd w:id="22"/>
    <w:p>
      <w:pPr>
        <w:spacing w:after="0"/>
        <w:ind w:left="0"/>
        <w:jc w:val="both"/>
      </w:pPr>
      <w:r>
        <w:rPr>
          <w:rFonts w:ascii="Times New Roman"/>
          <w:b w:val="false"/>
          <w:i w:val="false"/>
          <w:color w:val="000000"/>
          <w:sz w:val="28"/>
        </w:rPr>
        <w:t xml:space="preserve">
      Орталығы: Ақдала ауылдық округі, Онтам ауылы, Арыс қаласының "Білім бөлімі" мемлекеттік мекемесінің "МТФ шағын жинақты бастауыш мектебі" коммуналдық мемлекеттік мекемесі, Беткей көшесі № 23 үй. </w:t>
      </w:r>
    </w:p>
    <w:p>
      <w:pPr>
        <w:spacing w:after="0"/>
        <w:ind w:left="0"/>
        <w:jc w:val="both"/>
      </w:pPr>
      <w:r>
        <w:rPr>
          <w:rFonts w:ascii="Times New Roman"/>
          <w:b w:val="false"/>
          <w:i w:val="false"/>
          <w:color w:val="000000"/>
          <w:sz w:val="28"/>
        </w:rPr>
        <w:t xml:space="preserve">
      Шекарасы: Тараз мөлтек ауданы мен Онтам елді мекеніндегі үйлер. </w:t>
      </w:r>
    </w:p>
    <w:bookmarkStart w:name="z25" w:id="23"/>
    <w:p>
      <w:pPr>
        <w:spacing w:after="0"/>
        <w:ind w:left="0"/>
        <w:jc w:val="both"/>
      </w:pPr>
      <w:r>
        <w:rPr>
          <w:rFonts w:ascii="Times New Roman"/>
          <w:b w:val="false"/>
          <w:i w:val="false"/>
          <w:color w:val="000000"/>
          <w:sz w:val="28"/>
        </w:rPr>
        <w:t>
      № 18 сайлау учаскесі</w:t>
      </w:r>
    </w:p>
    <w:bookmarkEnd w:id="23"/>
    <w:p>
      <w:pPr>
        <w:spacing w:after="0"/>
        <w:ind w:left="0"/>
        <w:jc w:val="both"/>
      </w:pPr>
      <w:r>
        <w:rPr>
          <w:rFonts w:ascii="Times New Roman"/>
          <w:b w:val="false"/>
          <w:i w:val="false"/>
          <w:color w:val="000000"/>
          <w:sz w:val="28"/>
        </w:rPr>
        <w:t xml:space="preserve">
      Орталығы: Қожатоғай ауылдық округі, Сырдария ауылы, Арыс қаласының "Білім бөлімі" мемлекеттік мекемесінің "С.Адамбеков атындағы жалпы орта білім беретін мектебі" коммуналдық мемлекеттік мекемесі, С.Сейфуллин көшесі № 1Б. </w:t>
      </w:r>
    </w:p>
    <w:p>
      <w:pPr>
        <w:spacing w:after="0"/>
        <w:ind w:left="0"/>
        <w:jc w:val="both"/>
      </w:pPr>
      <w:r>
        <w:rPr>
          <w:rFonts w:ascii="Times New Roman"/>
          <w:b w:val="false"/>
          <w:i w:val="false"/>
          <w:color w:val="000000"/>
          <w:sz w:val="28"/>
        </w:rPr>
        <w:t>
      Шекарасы: Сырдария елді мекеніндегі Б.Шүкірбеков көшесіндегі № 1-41, 2-42, Т.Бигелдинов көшесіндегі № 1-15, 2-16, К.Бекжанұлы көшесіндегі № 1-23, 2-24, С.Әлімбетов көшесіндегі № 1-55, 2-56, М.Маметова көшесіндегі № 1-21, 2-20, Қ.Шпекұлы көшесіндегі № 1-47, 2-48, Жібек жолы көшесіндегі № 1-9, 2-10, Маханбеткерім көшесіндегі № 1-19, 2-18, Т.Рыскұлов көшесіндегі № 23-61, 22-60, Ж.Аймауытов көшесіндегі № 21-53, 22-52, Т.Аубакиров көшесіндегі № 13-45, 12-44, Н.Ақылбеков көшесіндегі № 1-31, 2-32, Тараз көшесіндегі № 1-33, 2-34, Абай көшесіндегі № 1-3, 2-14, Қажымұхан көшесіндегі № 1-27, 2-28, С.Сейфуллин көшесіндегі № 1-53, 2-54, А.Кұлжабаев көшесіндегі № 1-39, 2-40, А.Байтұрсынов көшесіндегі № 17-53, 18-52 үйлер.</w:t>
      </w:r>
    </w:p>
    <w:bookmarkStart w:name="z26" w:id="24"/>
    <w:p>
      <w:pPr>
        <w:spacing w:after="0"/>
        <w:ind w:left="0"/>
        <w:jc w:val="both"/>
      </w:pPr>
      <w:r>
        <w:rPr>
          <w:rFonts w:ascii="Times New Roman"/>
          <w:b w:val="false"/>
          <w:i w:val="false"/>
          <w:color w:val="000000"/>
          <w:sz w:val="28"/>
        </w:rPr>
        <w:t>
      № 19 сайлау учаскесі</w:t>
      </w:r>
    </w:p>
    <w:bookmarkEnd w:id="24"/>
    <w:p>
      <w:pPr>
        <w:spacing w:after="0"/>
        <w:ind w:left="0"/>
        <w:jc w:val="both"/>
      </w:pPr>
      <w:r>
        <w:rPr>
          <w:rFonts w:ascii="Times New Roman"/>
          <w:b w:val="false"/>
          <w:i w:val="false"/>
          <w:color w:val="000000"/>
          <w:sz w:val="28"/>
        </w:rPr>
        <w:t xml:space="preserve">
      Орталығы: Қожатоғай ауылдық округі, Шөгірлі ауылы, Арыс қаласының Білім бөлімі" мемлекеттік мекемесінің "А.Макаренко атындағы жалпы орта білім беретін мектебі" коммуналдық мемлекеттік мекемесі, Ә.Салықбаев көшесі № 22. </w:t>
      </w:r>
    </w:p>
    <w:p>
      <w:pPr>
        <w:spacing w:after="0"/>
        <w:ind w:left="0"/>
        <w:jc w:val="both"/>
      </w:pPr>
      <w:r>
        <w:rPr>
          <w:rFonts w:ascii="Times New Roman"/>
          <w:b w:val="false"/>
          <w:i w:val="false"/>
          <w:color w:val="000000"/>
          <w:sz w:val="28"/>
        </w:rPr>
        <w:t>
      Шекарасы: Шөгірлі елді мекеніндегі үйлер.</w:t>
      </w:r>
    </w:p>
    <w:bookmarkStart w:name="z27" w:id="25"/>
    <w:p>
      <w:pPr>
        <w:spacing w:after="0"/>
        <w:ind w:left="0"/>
        <w:jc w:val="both"/>
      </w:pPr>
      <w:r>
        <w:rPr>
          <w:rFonts w:ascii="Times New Roman"/>
          <w:b w:val="false"/>
          <w:i w:val="false"/>
          <w:color w:val="000000"/>
          <w:sz w:val="28"/>
        </w:rPr>
        <w:t>
      № 20 сайлау учаскесі</w:t>
      </w:r>
    </w:p>
    <w:bookmarkEnd w:id="25"/>
    <w:p>
      <w:pPr>
        <w:spacing w:after="0"/>
        <w:ind w:left="0"/>
        <w:jc w:val="both"/>
      </w:pPr>
      <w:r>
        <w:rPr>
          <w:rFonts w:ascii="Times New Roman"/>
          <w:b w:val="false"/>
          <w:i w:val="false"/>
          <w:color w:val="000000"/>
          <w:sz w:val="28"/>
        </w:rPr>
        <w:t xml:space="preserve">
      Орталығы: Монтайтас ауылдық округі, Монтайтас ауылы, Арыс қаласының "Мәдениет және тілдерді дамыту бөлімі" мемлекеттік мекемесінің "Мәдениет үйі" мемлекеттік коммуналдық қазыналық кәсіпорнының Ауылдық клубы, Б.Онтаев көшесі, № 6. </w:t>
      </w:r>
    </w:p>
    <w:p>
      <w:pPr>
        <w:spacing w:after="0"/>
        <w:ind w:left="0"/>
        <w:jc w:val="both"/>
      </w:pPr>
      <w:r>
        <w:rPr>
          <w:rFonts w:ascii="Times New Roman"/>
          <w:b w:val="false"/>
          <w:i w:val="false"/>
          <w:color w:val="000000"/>
          <w:sz w:val="28"/>
        </w:rPr>
        <w:t>
      Шекарасы: Монтайтас, Қожатоғай елді мекендеріндегі үйлер.</w:t>
      </w:r>
    </w:p>
    <w:bookmarkStart w:name="z28" w:id="26"/>
    <w:p>
      <w:pPr>
        <w:spacing w:after="0"/>
        <w:ind w:left="0"/>
        <w:jc w:val="both"/>
      </w:pPr>
      <w:r>
        <w:rPr>
          <w:rFonts w:ascii="Times New Roman"/>
          <w:b w:val="false"/>
          <w:i w:val="false"/>
          <w:color w:val="000000"/>
          <w:sz w:val="28"/>
        </w:rPr>
        <w:t>
      № 21 сайлау учаскесі</w:t>
      </w:r>
    </w:p>
    <w:bookmarkEnd w:id="26"/>
    <w:p>
      <w:pPr>
        <w:spacing w:after="0"/>
        <w:ind w:left="0"/>
        <w:jc w:val="both"/>
      </w:pPr>
      <w:r>
        <w:rPr>
          <w:rFonts w:ascii="Times New Roman"/>
          <w:b w:val="false"/>
          <w:i w:val="false"/>
          <w:color w:val="000000"/>
          <w:sz w:val="28"/>
        </w:rPr>
        <w:t>
      Орталығы: Монтайтас ауылдық округі, Шағыр ауылы, Арыс қаласының "Білім бөлімі" мемлекеттік мекемесінің "А.Тілеубердин атындағы жалпы орта білім беретін мектебі" коммуналдық мемлекеттік мекемесі, Жайлау көшесі № 49А.</w:t>
      </w:r>
    </w:p>
    <w:p>
      <w:pPr>
        <w:spacing w:after="0"/>
        <w:ind w:left="0"/>
        <w:jc w:val="both"/>
      </w:pPr>
      <w:r>
        <w:rPr>
          <w:rFonts w:ascii="Times New Roman"/>
          <w:b w:val="false"/>
          <w:i w:val="false"/>
          <w:color w:val="000000"/>
          <w:sz w:val="28"/>
        </w:rPr>
        <w:t>
      Шекарасы: Шағыр, Тоғансай елді мекендеріндегі үйлер.</w:t>
      </w:r>
    </w:p>
    <w:bookmarkStart w:name="z29" w:id="27"/>
    <w:p>
      <w:pPr>
        <w:spacing w:after="0"/>
        <w:ind w:left="0"/>
        <w:jc w:val="both"/>
      </w:pPr>
      <w:r>
        <w:rPr>
          <w:rFonts w:ascii="Times New Roman"/>
          <w:b w:val="false"/>
          <w:i w:val="false"/>
          <w:color w:val="000000"/>
          <w:sz w:val="28"/>
        </w:rPr>
        <w:t>
      № 22 сайлау учаскесі</w:t>
      </w:r>
    </w:p>
    <w:bookmarkEnd w:id="27"/>
    <w:p>
      <w:pPr>
        <w:spacing w:after="0"/>
        <w:ind w:left="0"/>
        <w:jc w:val="both"/>
      </w:pPr>
      <w:r>
        <w:rPr>
          <w:rFonts w:ascii="Times New Roman"/>
          <w:b w:val="false"/>
          <w:i w:val="false"/>
          <w:color w:val="000000"/>
          <w:sz w:val="28"/>
        </w:rPr>
        <w:t>
      Орталығы: Монтайтас ауылдық округі, Қабылсай ауылы, Арыс қаласының "Білім бөлімі" мемлекеттік мекемесінің "Қабылсай жалпы орта білім беретін мектебі" коммуналдық мемлекеттік мекемесі, Қазақстан көшесі № 43.</w:t>
      </w:r>
    </w:p>
    <w:p>
      <w:pPr>
        <w:spacing w:after="0"/>
        <w:ind w:left="0"/>
        <w:jc w:val="both"/>
      </w:pPr>
      <w:r>
        <w:rPr>
          <w:rFonts w:ascii="Times New Roman"/>
          <w:b w:val="false"/>
          <w:i w:val="false"/>
          <w:color w:val="000000"/>
          <w:sz w:val="28"/>
        </w:rPr>
        <w:t>
      Шекарасы: Қабылсай, Ақтас, Бақырша, № 42 разъезд елді мекендеріндегі үйлер.</w:t>
      </w:r>
    </w:p>
    <w:bookmarkStart w:name="z30" w:id="28"/>
    <w:p>
      <w:pPr>
        <w:spacing w:after="0"/>
        <w:ind w:left="0"/>
        <w:jc w:val="both"/>
      </w:pPr>
      <w:r>
        <w:rPr>
          <w:rFonts w:ascii="Times New Roman"/>
          <w:b w:val="false"/>
          <w:i w:val="false"/>
          <w:color w:val="000000"/>
          <w:sz w:val="28"/>
        </w:rPr>
        <w:t>
      № 23 сайлау учаскесі</w:t>
      </w:r>
    </w:p>
    <w:bookmarkEnd w:id="28"/>
    <w:p>
      <w:pPr>
        <w:spacing w:after="0"/>
        <w:ind w:left="0"/>
        <w:jc w:val="both"/>
      </w:pPr>
      <w:r>
        <w:rPr>
          <w:rFonts w:ascii="Times New Roman"/>
          <w:b w:val="false"/>
          <w:i w:val="false"/>
          <w:color w:val="000000"/>
          <w:sz w:val="28"/>
        </w:rPr>
        <w:t xml:space="preserve">
      Орталығы: Ақдала ауылдық округі, Ақдала ауылы, Арыс қаласының "Білім бөлімі" мемлекеттік мекемесінің "С.Ерубаев атындағы жалпы орта білім беретін мектебі" коммуналдық мемлекеттік мекемесі, Ә.Салықбаев көшесі № 22. </w:t>
      </w:r>
    </w:p>
    <w:p>
      <w:pPr>
        <w:spacing w:after="0"/>
        <w:ind w:left="0"/>
        <w:jc w:val="both"/>
      </w:pPr>
      <w:r>
        <w:rPr>
          <w:rFonts w:ascii="Times New Roman"/>
          <w:b w:val="false"/>
          <w:i w:val="false"/>
          <w:color w:val="000000"/>
          <w:sz w:val="28"/>
        </w:rPr>
        <w:t xml:space="preserve">
      Шекарасы: Ақдала, П.Арапов, Ақын-Жақып, Тақыркөл, Тоғайлы елді мекендеріндегі үйлер. </w:t>
      </w:r>
    </w:p>
    <w:bookmarkStart w:name="z31" w:id="29"/>
    <w:p>
      <w:pPr>
        <w:spacing w:after="0"/>
        <w:ind w:left="0"/>
        <w:jc w:val="both"/>
      </w:pPr>
      <w:r>
        <w:rPr>
          <w:rFonts w:ascii="Times New Roman"/>
          <w:b w:val="false"/>
          <w:i w:val="false"/>
          <w:color w:val="000000"/>
          <w:sz w:val="28"/>
        </w:rPr>
        <w:t>
      № 24 сайлау учаскесі</w:t>
      </w:r>
    </w:p>
    <w:bookmarkEnd w:id="29"/>
    <w:p>
      <w:pPr>
        <w:spacing w:after="0"/>
        <w:ind w:left="0"/>
        <w:jc w:val="both"/>
      </w:pPr>
      <w:r>
        <w:rPr>
          <w:rFonts w:ascii="Times New Roman"/>
          <w:b w:val="false"/>
          <w:i w:val="false"/>
          <w:color w:val="000000"/>
          <w:sz w:val="28"/>
        </w:rPr>
        <w:t>
      Орталығы: Дермене ауылдық округі, Дермене ауылы, Арыс қаласының "Білім бөлімі" мемлекеттік мекемесінің "Ж.Ташенов атындағы жалпы орта білім беретін мектебі" коммуналдық мемлекеттік мекемесі, Өркенді көшесі № 3.</w:t>
      </w:r>
    </w:p>
    <w:p>
      <w:pPr>
        <w:spacing w:after="0"/>
        <w:ind w:left="0"/>
        <w:jc w:val="both"/>
      </w:pPr>
      <w:r>
        <w:rPr>
          <w:rFonts w:ascii="Times New Roman"/>
          <w:b w:val="false"/>
          <w:i w:val="false"/>
          <w:color w:val="000000"/>
          <w:sz w:val="28"/>
        </w:rPr>
        <w:t>
      Шекарасы: Дермене елді мекеніндегі үйлер.</w:t>
      </w:r>
    </w:p>
    <w:bookmarkStart w:name="z32" w:id="30"/>
    <w:p>
      <w:pPr>
        <w:spacing w:after="0"/>
        <w:ind w:left="0"/>
        <w:jc w:val="both"/>
      </w:pPr>
      <w:r>
        <w:rPr>
          <w:rFonts w:ascii="Times New Roman"/>
          <w:b w:val="false"/>
          <w:i w:val="false"/>
          <w:color w:val="000000"/>
          <w:sz w:val="28"/>
        </w:rPr>
        <w:t>
      № 25 сайлау учаскесі</w:t>
      </w:r>
    </w:p>
    <w:bookmarkEnd w:id="30"/>
    <w:p>
      <w:pPr>
        <w:spacing w:after="0"/>
        <w:ind w:left="0"/>
        <w:jc w:val="both"/>
      </w:pPr>
      <w:r>
        <w:rPr>
          <w:rFonts w:ascii="Times New Roman"/>
          <w:b w:val="false"/>
          <w:i w:val="false"/>
          <w:color w:val="000000"/>
          <w:sz w:val="28"/>
        </w:rPr>
        <w:t xml:space="preserve">
      Орталығы: Дермене ауылдық округі, Қаражантақ ауылы, Арыс қаласының "Білім бөлімі" мемлекеттік мекемесінің "Б.Кенжебаев атындағы жалпы орта білім беретін мектебі" коммуналдық мемлекеттік мекемесі, Аламан көшесі № 11А. </w:t>
      </w:r>
    </w:p>
    <w:p>
      <w:pPr>
        <w:spacing w:after="0"/>
        <w:ind w:left="0"/>
        <w:jc w:val="both"/>
      </w:pPr>
      <w:r>
        <w:rPr>
          <w:rFonts w:ascii="Times New Roman"/>
          <w:b w:val="false"/>
          <w:i w:val="false"/>
          <w:color w:val="000000"/>
          <w:sz w:val="28"/>
        </w:rPr>
        <w:t>
      Шекарасы: Қаражантақ елді мекеніндегі үйлер.</w:t>
      </w:r>
    </w:p>
    <w:bookmarkStart w:name="z33" w:id="31"/>
    <w:p>
      <w:pPr>
        <w:spacing w:after="0"/>
        <w:ind w:left="0"/>
        <w:jc w:val="both"/>
      </w:pPr>
      <w:r>
        <w:rPr>
          <w:rFonts w:ascii="Times New Roman"/>
          <w:b w:val="false"/>
          <w:i w:val="false"/>
          <w:color w:val="000000"/>
          <w:sz w:val="28"/>
        </w:rPr>
        <w:t>
      № 26 сайлау учаскесі</w:t>
      </w:r>
    </w:p>
    <w:bookmarkEnd w:id="31"/>
    <w:p>
      <w:pPr>
        <w:spacing w:after="0"/>
        <w:ind w:left="0"/>
        <w:jc w:val="both"/>
      </w:pPr>
      <w:r>
        <w:rPr>
          <w:rFonts w:ascii="Times New Roman"/>
          <w:b w:val="false"/>
          <w:i w:val="false"/>
          <w:color w:val="000000"/>
          <w:sz w:val="28"/>
        </w:rPr>
        <w:t xml:space="preserve">
      Орталығы: Дермене ауылдық округі, Саналы ауылы, Арыс қаласының "Білім бөлімі" мемлекеттік мекемесінің "Қаражантақ жалпы орта білім беретін мектебі" коммуналдық мемлекеттік мекемесі, Ақниет көшесі № 9. </w:t>
      </w:r>
    </w:p>
    <w:p>
      <w:pPr>
        <w:spacing w:after="0"/>
        <w:ind w:left="0"/>
        <w:jc w:val="both"/>
      </w:pPr>
      <w:r>
        <w:rPr>
          <w:rFonts w:ascii="Times New Roman"/>
          <w:b w:val="false"/>
          <w:i w:val="false"/>
          <w:color w:val="000000"/>
          <w:sz w:val="28"/>
        </w:rPr>
        <w:t xml:space="preserve">
      Шекарасы: Саналы, Екпінді елді мекендеріндегі үйлер. </w:t>
      </w:r>
    </w:p>
    <w:bookmarkStart w:name="z34" w:id="32"/>
    <w:p>
      <w:pPr>
        <w:spacing w:after="0"/>
        <w:ind w:left="0"/>
        <w:jc w:val="both"/>
      </w:pPr>
      <w:r>
        <w:rPr>
          <w:rFonts w:ascii="Times New Roman"/>
          <w:b w:val="false"/>
          <w:i w:val="false"/>
          <w:color w:val="000000"/>
          <w:sz w:val="28"/>
        </w:rPr>
        <w:t>
      № 27 сайлау учаскесі</w:t>
      </w:r>
    </w:p>
    <w:bookmarkEnd w:id="32"/>
    <w:p>
      <w:pPr>
        <w:spacing w:after="0"/>
        <w:ind w:left="0"/>
        <w:jc w:val="both"/>
      </w:pPr>
      <w:r>
        <w:rPr>
          <w:rFonts w:ascii="Times New Roman"/>
          <w:b w:val="false"/>
          <w:i w:val="false"/>
          <w:color w:val="000000"/>
          <w:sz w:val="28"/>
        </w:rPr>
        <w:t>
      Орталығы: Дермене ауылдық округі, Теміржолшы ауылы, Арыс қаласының "Білім бөлімі" мемлекеттік мекемесінің "Теміржолшы" шағын жинақты бастауыш мектебі" коммуналдық мемлекеттік мекемесі, Асар көшесі № 5.</w:t>
      </w:r>
    </w:p>
    <w:p>
      <w:pPr>
        <w:spacing w:after="0"/>
        <w:ind w:left="0"/>
        <w:jc w:val="both"/>
      </w:pPr>
      <w:r>
        <w:rPr>
          <w:rFonts w:ascii="Times New Roman"/>
          <w:b w:val="false"/>
          <w:i w:val="false"/>
          <w:color w:val="000000"/>
          <w:sz w:val="28"/>
        </w:rPr>
        <w:t xml:space="preserve">
      Шекарасы: Теміржолшы, № 40 разъезд, Орманды елді мекендеріндегі үйлер. </w:t>
      </w:r>
    </w:p>
    <w:bookmarkStart w:name="z35" w:id="33"/>
    <w:p>
      <w:pPr>
        <w:spacing w:after="0"/>
        <w:ind w:left="0"/>
        <w:jc w:val="both"/>
      </w:pPr>
      <w:r>
        <w:rPr>
          <w:rFonts w:ascii="Times New Roman"/>
          <w:b w:val="false"/>
          <w:i w:val="false"/>
          <w:color w:val="000000"/>
          <w:sz w:val="28"/>
        </w:rPr>
        <w:t>
      № 28 сайлау учаскесі</w:t>
      </w:r>
    </w:p>
    <w:bookmarkEnd w:id="33"/>
    <w:p>
      <w:pPr>
        <w:spacing w:after="0"/>
        <w:ind w:left="0"/>
        <w:jc w:val="both"/>
      </w:pPr>
      <w:r>
        <w:rPr>
          <w:rFonts w:ascii="Times New Roman"/>
          <w:b w:val="false"/>
          <w:i w:val="false"/>
          <w:color w:val="000000"/>
          <w:sz w:val="28"/>
        </w:rPr>
        <w:t xml:space="preserve">
      Орталығы: Байырқұм ауылдық округі, Байырқұм ауылы, Арыс қаласының "Білім бөлімі" мемлекеттік мекемесінің "М.Шаханов атындағы жалпы орта білім беретін мектебі" коммуналдық мемлекеттік мекемесі, Тұрғанбайұлы көшесі № 32. </w:t>
      </w:r>
    </w:p>
    <w:p>
      <w:pPr>
        <w:spacing w:after="0"/>
        <w:ind w:left="0"/>
        <w:jc w:val="both"/>
      </w:pPr>
      <w:r>
        <w:rPr>
          <w:rFonts w:ascii="Times New Roman"/>
          <w:b w:val="false"/>
          <w:i w:val="false"/>
          <w:color w:val="000000"/>
          <w:sz w:val="28"/>
        </w:rPr>
        <w:t>
      Шекарасы: Байырқұм елді мекеніндегі үйлер.</w:t>
      </w:r>
    </w:p>
    <w:bookmarkStart w:name="z36" w:id="34"/>
    <w:p>
      <w:pPr>
        <w:spacing w:after="0"/>
        <w:ind w:left="0"/>
        <w:jc w:val="both"/>
      </w:pPr>
      <w:r>
        <w:rPr>
          <w:rFonts w:ascii="Times New Roman"/>
          <w:b w:val="false"/>
          <w:i w:val="false"/>
          <w:color w:val="000000"/>
          <w:sz w:val="28"/>
        </w:rPr>
        <w:t>
      № 29 сайлау учаскесі</w:t>
      </w:r>
    </w:p>
    <w:bookmarkEnd w:id="34"/>
    <w:p>
      <w:pPr>
        <w:spacing w:after="0"/>
        <w:ind w:left="0"/>
        <w:jc w:val="both"/>
      </w:pPr>
      <w:r>
        <w:rPr>
          <w:rFonts w:ascii="Times New Roman"/>
          <w:b w:val="false"/>
          <w:i w:val="false"/>
          <w:color w:val="000000"/>
          <w:sz w:val="28"/>
        </w:rPr>
        <w:t xml:space="preserve">
      Орталығы: Байырқұм ауылдық округі, Көкжиде ауылы, Арыс қаласының "Білім бөлімі" мемлекеттік мекемесінің "М.Маметова атындағы жалпы орта білім беретін мектебі" коммуналдық мемлекеттік мекемесі, М.Мәметова көшесі № 22. </w:t>
      </w:r>
    </w:p>
    <w:p>
      <w:pPr>
        <w:spacing w:after="0"/>
        <w:ind w:left="0"/>
        <w:jc w:val="both"/>
      </w:pPr>
      <w:r>
        <w:rPr>
          <w:rFonts w:ascii="Times New Roman"/>
          <w:b w:val="false"/>
          <w:i w:val="false"/>
          <w:color w:val="000000"/>
          <w:sz w:val="28"/>
        </w:rPr>
        <w:t>
      Шекарасы: Көкжиде, Жосалы елді мекендеріндегі үйлер.</w:t>
      </w:r>
    </w:p>
    <w:bookmarkStart w:name="z37" w:id="35"/>
    <w:p>
      <w:pPr>
        <w:spacing w:after="0"/>
        <w:ind w:left="0"/>
        <w:jc w:val="both"/>
      </w:pPr>
      <w:r>
        <w:rPr>
          <w:rFonts w:ascii="Times New Roman"/>
          <w:b w:val="false"/>
          <w:i w:val="false"/>
          <w:color w:val="000000"/>
          <w:sz w:val="28"/>
        </w:rPr>
        <w:t>
      № 30 сайлау учаскесі</w:t>
      </w:r>
    </w:p>
    <w:bookmarkEnd w:id="35"/>
    <w:p>
      <w:pPr>
        <w:spacing w:after="0"/>
        <w:ind w:left="0"/>
        <w:jc w:val="both"/>
      </w:pPr>
      <w:r>
        <w:rPr>
          <w:rFonts w:ascii="Times New Roman"/>
          <w:b w:val="false"/>
          <w:i w:val="false"/>
          <w:color w:val="000000"/>
          <w:sz w:val="28"/>
        </w:rPr>
        <w:t xml:space="preserve">
      Орталығы: Жиделі ауылдық округі, Аққала ауылы, Арыс қаласының "Білім бөлімі" мемлекеттік мекемесінің "Аққала жалпы орта білім беретін мектебі" коммуналдық мемлекеттік мекемесі, Р.Сарсенов № 12. </w:t>
      </w:r>
    </w:p>
    <w:p>
      <w:pPr>
        <w:spacing w:after="0"/>
        <w:ind w:left="0"/>
        <w:jc w:val="both"/>
      </w:pPr>
      <w:r>
        <w:rPr>
          <w:rFonts w:ascii="Times New Roman"/>
          <w:b w:val="false"/>
          <w:i w:val="false"/>
          <w:color w:val="000000"/>
          <w:sz w:val="28"/>
        </w:rPr>
        <w:t>
      Шекарасы: Аққала елді мекеніндегі үйлер.</w:t>
      </w:r>
    </w:p>
    <w:bookmarkStart w:name="z38" w:id="36"/>
    <w:p>
      <w:pPr>
        <w:spacing w:after="0"/>
        <w:ind w:left="0"/>
        <w:jc w:val="both"/>
      </w:pPr>
      <w:r>
        <w:rPr>
          <w:rFonts w:ascii="Times New Roman"/>
          <w:b w:val="false"/>
          <w:i w:val="false"/>
          <w:color w:val="000000"/>
          <w:sz w:val="28"/>
        </w:rPr>
        <w:t>
      № 31 сайлау учаскесі</w:t>
      </w:r>
    </w:p>
    <w:bookmarkEnd w:id="36"/>
    <w:p>
      <w:pPr>
        <w:spacing w:after="0"/>
        <w:ind w:left="0"/>
        <w:jc w:val="both"/>
      </w:pPr>
      <w:r>
        <w:rPr>
          <w:rFonts w:ascii="Times New Roman"/>
          <w:b w:val="false"/>
          <w:i w:val="false"/>
          <w:color w:val="000000"/>
          <w:sz w:val="28"/>
        </w:rPr>
        <w:t xml:space="preserve">
      Орталығы: Жиделі ауылдық округі, Жиделі ауылы, Арыс қаласының "Білім бөлімі" мемлекеттік мекемесінің "Жиделі жалпы орта білім беретін мектебі" коммуналдық мемлекеттік мекемесі, Амангелді көшесі № 8. </w:t>
      </w:r>
    </w:p>
    <w:p>
      <w:pPr>
        <w:spacing w:after="0"/>
        <w:ind w:left="0"/>
        <w:jc w:val="both"/>
      </w:pPr>
      <w:r>
        <w:rPr>
          <w:rFonts w:ascii="Times New Roman"/>
          <w:b w:val="false"/>
          <w:i w:val="false"/>
          <w:color w:val="000000"/>
          <w:sz w:val="28"/>
        </w:rPr>
        <w:t>
      Шекарасы: Жиделі елді мекеніндегі үйлер.</w:t>
      </w:r>
    </w:p>
    <w:bookmarkStart w:name="z39" w:id="37"/>
    <w:p>
      <w:pPr>
        <w:spacing w:after="0"/>
        <w:ind w:left="0"/>
        <w:jc w:val="both"/>
      </w:pPr>
      <w:r>
        <w:rPr>
          <w:rFonts w:ascii="Times New Roman"/>
          <w:b w:val="false"/>
          <w:i w:val="false"/>
          <w:color w:val="000000"/>
          <w:sz w:val="28"/>
        </w:rPr>
        <w:t>
      № 32 сайлау учаскесі</w:t>
      </w:r>
    </w:p>
    <w:bookmarkEnd w:id="37"/>
    <w:p>
      <w:pPr>
        <w:spacing w:after="0"/>
        <w:ind w:left="0"/>
        <w:jc w:val="both"/>
      </w:pPr>
      <w:r>
        <w:rPr>
          <w:rFonts w:ascii="Times New Roman"/>
          <w:b w:val="false"/>
          <w:i w:val="false"/>
          <w:color w:val="000000"/>
          <w:sz w:val="28"/>
        </w:rPr>
        <w:t xml:space="preserve">
      Орталығы: Қожатоғай ауылдық округі, Бұлақ ауылы, Түркістан облысы денсаулық сақтау басқармасының шаруашылық жүргізу құқығындағы "Арыс аудандық орталық ауруханасы" мемлекеттік коммуналдық кәсіпорнының "Қожатоғай" дәрігерлік амбулаториясының "Бұлақ" медициналық тірегі. </w:t>
      </w:r>
    </w:p>
    <w:p>
      <w:pPr>
        <w:spacing w:after="0"/>
        <w:ind w:left="0"/>
        <w:jc w:val="both"/>
      </w:pPr>
      <w:r>
        <w:rPr>
          <w:rFonts w:ascii="Times New Roman"/>
          <w:b w:val="false"/>
          <w:i w:val="false"/>
          <w:color w:val="000000"/>
          <w:sz w:val="28"/>
        </w:rPr>
        <w:t xml:space="preserve">
      Шекарасы: Дарбаза, Бұлақ елді мекендеріндегі үйлер. </w:t>
      </w:r>
    </w:p>
    <w:bookmarkStart w:name="z40" w:id="38"/>
    <w:p>
      <w:pPr>
        <w:spacing w:after="0"/>
        <w:ind w:left="0"/>
        <w:jc w:val="both"/>
      </w:pPr>
      <w:r>
        <w:rPr>
          <w:rFonts w:ascii="Times New Roman"/>
          <w:b w:val="false"/>
          <w:i w:val="false"/>
          <w:color w:val="000000"/>
          <w:sz w:val="28"/>
        </w:rPr>
        <w:t>
      № 33 сайлау учаскесі</w:t>
      </w:r>
    </w:p>
    <w:bookmarkEnd w:id="38"/>
    <w:p>
      <w:pPr>
        <w:spacing w:after="0"/>
        <w:ind w:left="0"/>
        <w:jc w:val="both"/>
      </w:pPr>
      <w:r>
        <w:rPr>
          <w:rFonts w:ascii="Times New Roman"/>
          <w:b w:val="false"/>
          <w:i w:val="false"/>
          <w:color w:val="000000"/>
          <w:sz w:val="28"/>
        </w:rPr>
        <w:t>
      Орталығы: Қожатоғай ауылдық округі, Байтоғай ауылы, Арыс қаласының "Білім бөлімі" мемлекеттік мекемесінің "М.Маметова атындағы шағын жинақты жалпы орта білім беретін мектебі" коммуналдық мемлекеттік мекемесі, Байтогай көшесі № 1.</w:t>
      </w:r>
    </w:p>
    <w:p>
      <w:pPr>
        <w:spacing w:after="0"/>
        <w:ind w:left="0"/>
        <w:jc w:val="both"/>
      </w:pPr>
      <w:r>
        <w:rPr>
          <w:rFonts w:ascii="Times New Roman"/>
          <w:b w:val="false"/>
          <w:i w:val="false"/>
          <w:color w:val="000000"/>
          <w:sz w:val="28"/>
        </w:rPr>
        <w:t xml:space="preserve">
      Шекарасы: Байтоғай елді мекеніндегі үйлер. </w:t>
      </w:r>
    </w:p>
    <w:bookmarkStart w:name="z41" w:id="39"/>
    <w:p>
      <w:pPr>
        <w:spacing w:after="0"/>
        <w:ind w:left="0"/>
        <w:jc w:val="both"/>
      </w:pPr>
      <w:r>
        <w:rPr>
          <w:rFonts w:ascii="Times New Roman"/>
          <w:b w:val="false"/>
          <w:i w:val="false"/>
          <w:color w:val="000000"/>
          <w:sz w:val="28"/>
        </w:rPr>
        <w:t>
      № 34 сайлау учаскесі</w:t>
      </w:r>
    </w:p>
    <w:bookmarkEnd w:id="39"/>
    <w:p>
      <w:pPr>
        <w:spacing w:after="0"/>
        <w:ind w:left="0"/>
        <w:jc w:val="both"/>
      </w:pPr>
      <w:r>
        <w:rPr>
          <w:rFonts w:ascii="Times New Roman"/>
          <w:b w:val="false"/>
          <w:i w:val="false"/>
          <w:color w:val="000000"/>
          <w:sz w:val="28"/>
        </w:rPr>
        <w:t xml:space="preserve">
      Орталығы: Қожатоғай ауылдық округі, Қожатоғай ауылы, Арыс қаласының "Мәдениет және тілдерді дамыту бөлімі" мемлекеттік мекемесінің "Мәдениет үйі" мемлекеттік коммуналдық қазыналық кәсіпорнының Ауылдық Мәдениет үйі, Майлықожа көшесі № 13. </w:t>
      </w:r>
    </w:p>
    <w:p>
      <w:pPr>
        <w:spacing w:after="0"/>
        <w:ind w:left="0"/>
        <w:jc w:val="both"/>
      </w:pPr>
      <w:r>
        <w:rPr>
          <w:rFonts w:ascii="Times New Roman"/>
          <w:b w:val="false"/>
          <w:i w:val="false"/>
          <w:color w:val="000000"/>
          <w:sz w:val="28"/>
        </w:rPr>
        <w:t>
      Шекарасы: Қожатоғай елді мекеніндегі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